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96" w:rsidRDefault="00A61096">
      <w:pPr>
        <w:autoSpaceDE w:val="0"/>
        <w:autoSpaceDN w:val="0"/>
        <w:spacing w:after="78" w:line="220" w:lineRule="exact"/>
      </w:pPr>
    </w:p>
    <w:p w:rsidR="00A61096" w:rsidRPr="009A12CD" w:rsidRDefault="005E6074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61096" w:rsidRPr="009A12CD" w:rsidRDefault="005E6074">
      <w:pPr>
        <w:autoSpaceDE w:val="0"/>
        <w:autoSpaceDN w:val="0"/>
        <w:spacing w:before="670" w:after="0" w:line="230" w:lineRule="auto"/>
        <w:ind w:left="2466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A61096" w:rsidRPr="009A12CD" w:rsidRDefault="005E6074">
      <w:pPr>
        <w:autoSpaceDE w:val="0"/>
        <w:autoSpaceDN w:val="0"/>
        <w:spacing w:before="670" w:after="0" w:line="230" w:lineRule="auto"/>
        <w:ind w:left="1272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Нанайского муниципального района</w:t>
      </w:r>
    </w:p>
    <w:p w:rsidR="00A61096" w:rsidRDefault="005E6074">
      <w:pPr>
        <w:autoSpaceDE w:val="0"/>
        <w:autoSpaceDN w:val="0"/>
        <w:spacing w:before="670" w:after="1376" w:line="230" w:lineRule="auto"/>
        <w:ind w:right="333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ООШ с. Верхний Нерген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400"/>
        <w:gridCol w:w="3260"/>
      </w:tblGrid>
      <w:tr w:rsidR="00A61096">
        <w:trPr>
          <w:trHeight w:hRule="exact" w:val="27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4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48"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61096">
        <w:trPr>
          <w:trHeight w:hRule="exact" w:val="2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ШМО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учителей-предметников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 директора по УВР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И.о.директора</w:t>
            </w:r>
          </w:p>
        </w:tc>
      </w:tr>
      <w:tr w:rsidR="00A61096">
        <w:trPr>
          <w:trHeight w:hRule="exact" w:val="4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гуманитарного цикла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9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______________Бельды Г.Е.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______________Т.В.Киле</w:t>
            </w:r>
          </w:p>
        </w:tc>
      </w:tr>
      <w:tr w:rsidR="00A61096">
        <w:trPr>
          <w:trHeight w:hRule="exact" w:val="116"/>
        </w:trPr>
        <w:tc>
          <w:tcPr>
            <w:tcW w:w="3102" w:type="dxa"/>
            <w:vMerge w:val="restart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______________Мокшина Т.А.</w:t>
            </w:r>
          </w:p>
        </w:tc>
        <w:tc>
          <w:tcPr>
            <w:tcW w:w="3429" w:type="dxa"/>
            <w:vMerge/>
          </w:tcPr>
          <w:p w:rsidR="00A61096" w:rsidRDefault="00A61096"/>
        </w:tc>
        <w:tc>
          <w:tcPr>
            <w:tcW w:w="3429" w:type="dxa"/>
            <w:vMerge/>
          </w:tcPr>
          <w:p w:rsidR="00A61096" w:rsidRDefault="00A61096"/>
        </w:tc>
      </w:tr>
      <w:tr w:rsidR="00A61096">
        <w:trPr>
          <w:trHeight w:hRule="exact" w:val="304"/>
        </w:trPr>
        <w:tc>
          <w:tcPr>
            <w:tcW w:w="3429" w:type="dxa"/>
            <w:vMerge/>
          </w:tcPr>
          <w:p w:rsidR="00A61096" w:rsidRDefault="00A61096"/>
        </w:tc>
        <w:tc>
          <w:tcPr>
            <w:tcW w:w="3400" w:type="dxa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№97а</w:t>
            </w:r>
          </w:p>
        </w:tc>
      </w:tr>
      <w:tr w:rsidR="00A61096">
        <w:trPr>
          <w:trHeight w:hRule="exact" w:val="300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94" w:after="0" w:line="230" w:lineRule="auto"/>
              <w:ind w:left="4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"23" августа  2022 г.</w:t>
            </w:r>
          </w:p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94" w:after="0" w:line="230" w:lineRule="auto"/>
              <w:ind w:left="5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"23" августа2022 г.</w:t>
            </w:r>
          </w:p>
        </w:tc>
      </w:tr>
      <w:tr w:rsidR="00A61096">
        <w:trPr>
          <w:trHeight w:hRule="exact" w:val="384"/>
        </w:trPr>
        <w:tc>
          <w:tcPr>
            <w:tcW w:w="3102" w:type="dxa"/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"23"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августа2022 г.</w:t>
            </w:r>
          </w:p>
        </w:tc>
        <w:tc>
          <w:tcPr>
            <w:tcW w:w="3429" w:type="dxa"/>
            <w:vMerge/>
          </w:tcPr>
          <w:p w:rsidR="00A61096" w:rsidRDefault="00A61096"/>
        </w:tc>
        <w:tc>
          <w:tcPr>
            <w:tcW w:w="3429" w:type="dxa"/>
            <w:vMerge/>
          </w:tcPr>
          <w:p w:rsidR="00A61096" w:rsidRDefault="00A61096"/>
        </w:tc>
      </w:tr>
    </w:tbl>
    <w:p w:rsidR="00A61096" w:rsidRDefault="005E6074">
      <w:pPr>
        <w:autoSpaceDE w:val="0"/>
        <w:autoSpaceDN w:val="0"/>
        <w:spacing w:before="978" w:after="0" w:line="230" w:lineRule="auto"/>
        <w:ind w:right="364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61096" w:rsidRDefault="005E6074">
      <w:pPr>
        <w:autoSpaceDE w:val="0"/>
        <w:autoSpaceDN w:val="0"/>
        <w:spacing w:before="70" w:after="0" w:line="230" w:lineRule="auto"/>
        <w:ind w:right="441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5546475)</w:t>
      </w:r>
    </w:p>
    <w:p w:rsidR="00A61096" w:rsidRDefault="005E6074">
      <w:pPr>
        <w:autoSpaceDE w:val="0"/>
        <w:autoSpaceDN w:val="0"/>
        <w:spacing w:before="166" w:after="0" w:line="230" w:lineRule="auto"/>
        <w:ind w:right="401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A61096" w:rsidRDefault="005E6074">
      <w:pPr>
        <w:autoSpaceDE w:val="0"/>
        <w:autoSpaceDN w:val="0"/>
        <w:spacing w:before="70" w:after="0" w:line="230" w:lineRule="auto"/>
        <w:ind w:right="3970"/>
        <w:jc w:val="right"/>
      </w:pPr>
      <w:r>
        <w:rPr>
          <w:rFonts w:ascii="Times New Roman" w:eastAsia="Times New Roman" w:hAnsi="Times New Roman"/>
          <w:color w:val="000000"/>
          <w:sz w:val="24"/>
        </w:rPr>
        <w:t>«Английский язык»</w:t>
      </w:r>
    </w:p>
    <w:p w:rsidR="00A61096" w:rsidRDefault="005E6074">
      <w:pPr>
        <w:autoSpaceDE w:val="0"/>
        <w:autoSpaceDN w:val="0"/>
        <w:spacing w:before="670" w:after="0" w:line="230" w:lineRule="auto"/>
        <w:ind w:right="2648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4 класса начального  общего образования</w:t>
      </w:r>
    </w:p>
    <w:p w:rsidR="00A61096" w:rsidRDefault="005E6074">
      <w:pPr>
        <w:autoSpaceDE w:val="0"/>
        <w:autoSpaceDN w:val="0"/>
        <w:spacing w:before="70" w:after="0" w:line="230" w:lineRule="auto"/>
        <w:ind w:right="361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A61096" w:rsidRDefault="005E6074">
      <w:pPr>
        <w:autoSpaceDE w:val="0"/>
        <w:autoSpaceDN w:val="0"/>
        <w:spacing w:before="2112" w:after="0" w:line="230" w:lineRule="auto"/>
        <w:ind w:right="3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Мокшина Татьяна Александровна</w:t>
      </w:r>
    </w:p>
    <w:p w:rsidR="00A61096" w:rsidRDefault="005E6074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</w:t>
      </w:r>
    </w:p>
    <w:p w:rsidR="00A61096" w:rsidRDefault="00A61096">
      <w:pPr>
        <w:sectPr w:rsidR="00A61096">
          <w:pgSz w:w="11900" w:h="16840"/>
          <w:pgMar w:top="298" w:right="874" w:bottom="1440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A61096" w:rsidRDefault="00A61096">
      <w:pPr>
        <w:autoSpaceDE w:val="0"/>
        <w:autoSpaceDN w:val="0"/>
        <w:spacing w:after="78" w:line="220" w:lineRule="exact"/>
      </w:pPr>
    </w:p>
    <w:p w:rsidR="00A61096" w:rsidRDefault="005E6074">
      <w:pPr>
        <w:autoSpaceDE w:val="0"/>
        <w:autoSpaceDN w:val="0"/>
        <w:spacing w:after="0" w:line="230" w:lineRule="auto"/>
        <w:ind w:right="3228"/>
        <w:jc w:val="right"/>
      </w:pPr>
      <w:r>
        <w:rPr>
          <w:rFonts w:ascii="Times New Roman" w:eastAsia="Times New Roman" w:hAnsi="Times New Roman"/>
          <w:color w:val="000000"/>
          <w:sz w:val="24"/>
        </w:rPr>
        <w:t>с. Верхний Нерген 2022</w:t>
      </w:r>
    </w:p>
    <w:p w:rsidR="00A61096" w:rsidRDefault="00A61096">
      <w:pPr>
        <w:sectPr w:rsidR="00A6109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61096" w:rsidRDefault="00A61096">
      <w:pPr>
        <w:autoSpaceDE w:val="0"/>
        <w:autoSpaceDN w:val="0"/>
        <w:spacing w:after="78" w:line="220" w:lineRule="exact"/>
      </w:pPr>
    </w:p>
    <w:p w:rsidR="00A61096" w:rsidRDefault="005E607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A61096" w:rsidRPr="009A12CD" w:rsidRDefault="005E6074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иностранному (английскому) языку для 4 класса начального общего образования составлена на основе Федерального государственного образовательного стандарта начального общего образования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содержания по английскому языку.</w:t>
      </w:r>
      <w:proofErr w:type="gramEnd"/>
    </w:p>
    <w:p w:rsidR="00A61096" w:rsidRPr="009A12CD" w:rsidRDefault="005E6074">
      <w:pPr>
        <w:autoSpaceDE w:val="0"/>
        <w:autoSpaceDN w:val="0"/>
        <w:spacing w:before="262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168" w:after="0"/>
        <w:ind w:right="1008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ёт особую ответственность данному этапу общего образования. </w:t>
      </w:r>
    </w:p>
    <w:p w:rsidR="00A61096" w:rsidRPr="009A12CD" w:rsidRDefault="005E607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обучения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освоенные на определённом этапе грамматические формы и конструкции повторяются и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A61096" w:rsidRPr="009A12CD" w:rsidRDefault="005E6074">
      <w:pPr>
        <w:autoSpaceDE w:val="0"/>
        <w:autoSpaceDN w:val="0"/>
        <w:spacing w:before="262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A61096" w:rsidRPr="009A12CD" w:rsidRDefault="005E607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</w:t>
      </w:r>
      <w:proofErr w:type="gramStart"/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й(</w:t>
      </w:r>
      <w:proofErr w:type="gramEnd"/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английский)язык»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нному языку можно условно разделить 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образовательные, развивающие, воспитывающие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A61096" w:rsidRPr="009A12CD" w:rsidRDefault="005E6074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</w:r>
      <w:proofErr w:type="spell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 и письменной (чтение и письмо) форме с учётом возрастных возможностей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потребностей младшего школьника;</w:t>
      </w:r>
      <w:proofErr w:type="gramEnd"/>
    </w:p>
    <w:p w:rsidR="00A61096" w:rsidRPr="009A12CD" w:rsidRDefault="005E607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обучающихся  за счёт овладения новыми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:rsidR="00A61096" w:rsidRPr="009A12CD" w:rsidRDefault="005E6074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освое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для решения учебных задач интеллектуальных операций (сравнение, анализ, обобщение и др.);</w:t>
      </w:r>
    </w:p>
    <w:p w:rsidR="00A61096" w:rsidRPr="009A12CD" w:rsidRDefault="005E6074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Развивающие цели учебного предмета «Иностранный (английский) язык» в начальной школе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:rsidR="00A61096" w:rsidRPr="009A12CD" w:rsidRDefault="005E6074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1096" w:rsidRPr="009A12CD" w:rsidRDefault="00A61096">
      <w:pPr>
        <w:autoSpaceDE w:val="0"/>
        <w:autoSpaceDN w:val="0"/>
        <w:spacing w:after="126" w:line="220" w:lineRule="exact"/>
        <w:rPr>
          <w:lang w:val="ru-RU"/>
        </w:rPr>
      </w:pPr>
    </w:p>
    <w:p w:rsidR="00A61096" w:rsidRPr="009A12CD" w:rsidRDefault="005E607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становление коммуникативной культуры обучающихся и их общего речевого развития;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A61096" w:rsidRPr="009A12CD" w:rsidRDefault="005E6074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 становление способности к оценке своих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достижений в изучении иностранного языка, мотивация совершенствовать свои коммуникативные умения на иностранном языке</w:t>
      </w:r>
    </w:p>
    <w:p w:rsidR="00A61096" w:rsidRPr="009A12CD" w:rsidRDefault="005E6074">
      <w:pPr>
        <w:autoSpaceDE w:val="0"/>
        <w:autoSpaceDN w:val="0"/>
        <w:spacing w:before="180" w:after="0" w:line="281" w:lineRule="auto"/>
        <w:ind w:firstLine="180"/>
        <w:rPr>
          <w:lang w:val="ru-RU"/>
        </w:rPr>
      </w:pP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х национальных ценностей.</w:t>
      </w:r>
      <w:proofErr w:type="gramEnd"/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A61096" w:rsidRPr="009A12CD" w:rsidRDefault="005E6074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A61096" w:rsidRPr="009A12CD" w:rsidRDefault="005E6074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й этикет и адекватно используя имеющиеся речевые и неречевые средства общения;</w:t>
      </w:r>
    </w:p>
    <w:p w:rsidR="00A61096" w:rsidRPr="009A12CD" w:rsidRDefault="005E607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воспитание уважительного отношения к иной культуре посредством 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знакомств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детским пластом культуры стран изучаемого языка и более глубокого осознания особенностей культуры с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воего народа;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</w:t>
      </w:r>
    </w:p>
    <w:p w:rsidR="00A61096" w:rsidRPr="009A12CD" w:rsidRDefault="005E6074">
      <w:pPr>
        <w:autoSpaceDE w:val="0"/>
        <w:autoSpaceDN w:val="0"/>
        <w:spacing w:before="324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166" w:after="0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«Ин</w:t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остранный (английский) язык» в учебном плане 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«Иностранный (английский) язык» входит в число обязательных предметов, изучаемых на всех уровнях</w:t>
      </w:r>
      <w:r w:rsid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общего среднего образования: со 2 по 11 класс.  На изучение иностранного языка в 4  классе отведе</w:t>
      </w:r>
      <w:r w:rsidR="009A12CD" w:rsidRPr="009A12CD">
        <w:rPr>
          <w:rFonts w:ascii="Times New Roman" w:eastAsia="Times New Roman" w:hAnsi="Times New Roman"/>
          <w:color w:val="000000"/>
          <w:sz w:val="24"/>
          <w:lang w:val="ru-RU"/>
        </w:rPr>
        <w:t>но — 6</w:t>
      </w:r>
      <w:r w:rsidR="009A12CD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часов, 2 часа в неделю.</w:t>
      </w:r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34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A61096" w:rsidRPr="009A12CD" w:rsidRDefault="00A61096">
      <w:pPr>
        <w:autoSpaceDE w:val="0"/>
        <w:autoSpaceDN w:val="0"/>
        <w:spacing w:after="78" w:line="220" w:lineRule="exact"/>
        <w:rPr>
          <w:lang w:val="ru-RU"/>
        </w:rPr>
      </w:pPr>
    </w:p>
    <w:p w:rsidR="00A61096" w:rsidRPr="009A12CD" w:rsidRDefault="005E6074">
      <w:pPr>
        <w:autoSpaceDE w:val="0"/>
        <w:autoSpaceDN w:val="0"/>
        <w:spacing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61096" w:rsidRPr="009A12CD" w:rsidRDefault="005E6074">
      <w:pPr>
        <w:autoSpaceDE w:val="0"/>
        <w:autoSpaceDN w:val="0"/>
        <w:spacing w:before="346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ТЕМАТИЧЕСКОЕ СОДЕРЖАНИЕ РЕЧИ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i/>
          <w:color w:val="000000"/>
          <w:sz w:val="24"/>
          <w:lang w:val="ru-RU"/>
        </w:rPr>
        <w:t>Мир моего «я»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. Моя семья. Мой день рождения, подарки. Моя любимая еда. Мой день (распорядок дня, домашние обязанности).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</w:t>
      </w:r>
      <w:r w:rsidRPr="009A12CD">
        <w:rPr>
          <w:rFonts w:ascii="Times New Roman" w:eastAsia="Times New Roman" w:hAnsi="Times New Roman"/>
          <w:i/>
          <w:color w:val="000000"/>
          <w:sz w:val="24"/>
          <w:lang w:val="ru-RU"/>
        </w:rPr>
        <w:t>моих увлечений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A61096" w:rsidRPr="009A12CD" w:rsidRDefault="005E607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9A12CD">
        <w:rPr>
          <w:rFonts w:ascii="Times New Roman" w:eastAsia="Times New Roman" w:hAnsi="Times New Roman"/>
          <w:i/>
          <w:color w:val="000000"/>
          <w:sz w:val="24"/>
          <w:lang w:val="ru-RU"/>
        </w:rPr>
        <w:t>Мир вокруг меня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. Моя комната (квартира, дом), предметы мебели и интерьера. Моя школа, любимые учебные предметы.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i/>
          <w:color w:val="000000"/>
          <w:sz w:val="24"/>
          <w:lang w:val="ru-RU"/>
        </w:rPr>
        <w:t>Родная страна и страны изучаемого языка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. Россия и страна/страны изучаемого языка. Их столицы, основ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ные достопримечательности и интересные факты. Произведения детского фольклора.</w:t>
      </w:r>
    </w:p>
    <w:p w:rsidR="00A61096" w:rsidRPr="009A12CD" w:rsidRDefault="005E607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Литературные персонажи детских  книг.  Праздники родной страны и страны/стран изучаемого языка.</w:t>
      </w:r>
    </w:p>
    <w:p w:rsidR="00A61096" w:rsidRPr="009A12CD" w:rsidRDefault="005E6074">
      <w:pPr>
        <w:autoSpaceDE w:val="0"/>
        <w:autoSpaceDN w:val="0"/>
        <w:spacing w:before="262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A61096" w:rsidRPr="009A12CD" w:rsidRDefault="005E607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9A1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- диалога этикетного характера: приветствие, ответ на приветствие; завершение разговора (в том числе по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телефону), прощание; знакомство с собеседником; поздравление с праздником, выражение благодарности за поздравление; выражение извинения;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- диалога-побуждения к действию: обращение к собеседнику с просьбой, вежливое согласие выполнить просьбу; приглашение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собеседника к совместной деятельности, вежливое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согласие/несогласие на предложение собеседника;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:rsidR="00A61096" w:rsidRPr="009A12CD" w:rsidRDefault="005E6074">
      <w:pPr>
        <w:autoSpaceDE w:val="0"/>
        <w:autoSpaceDN w:val="0"/>
        <w:spacing w:before="190" w:after="0"/>
        <w:ind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9A1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</w:t>
      </w:r>
      <w:r w:rsidRPr="009A1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ской  речи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на ключевые слова, вопросы и/или иллюстрации.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A61096" w:rsidRPr="009A12CD" w:rsidRDefault="005E60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Краткое устное изложение результатов выполненного несложного проектного задания.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proofErr w:type="spellStart"/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A61096" w:rsidRPr="009A12CD" w:rsidRDefault="005E607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proofErr w:type="spellStart"/>
      <w:r w:rsidRPr="009A12CD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Понимание на сл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ух речи учителя и одноклассников и вербальная/невербальная реакция 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услышанное (при непосредственном общении).</w:t>
      </w:r>
    </w:p>
    <w:p w:rsidR="00A61096" w:rsidRPr="009A12CD" w:rsidRDefault="005E6074">
      <w:pPr>
        <w:autoSpaceDE w:val="0"/>
        <w:autoSpaceDN w:val="0"/>
        <w:spacing w:before="70" w:after="0"/>
        <w:ind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61096" w:rsidRPr="009A12CD" w:rsidRDefault="005E60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</w:t>
      </w:r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1096" w:rsidRPr="009A12CD" w:rsidRDefault="00A61096">
      <w:pPr>
        <w:autoSpaceDE w:val="0"/>
        <w:autoSpaceDN w:val="0"/>
        <w:spacing w:after="66" w:line="220" w:lineRule="exact"/>
        <w:rPr>
          <w:lang w:val="ru-RU"/>
        </w:rPr>
      </w:pPr>
    </w:p>
    <w:p w:rsidR="00A61096" w:rsidRPr="009A12CD" w:rsidRDefault="005E6074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A61096" w:rsidRPr="009A12CD" w:rsidRDefault="005E607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информации предполагает умение выделять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: диалог, высказывания собеседник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ов в ситуациях повседневного общения, рассказ, сказка, сообщение информационного характера.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A61096" w:rsidRPr="009A12CD" w:rsidRDefault="005E607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 вслух: диалог,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рассказ, сказка.</w:t>
      </w:r>
    </w:p>
    <w:p w:rsidR="00A61096" w:rsidRPr="009A12CD" w:rsidRDefault="005E6074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шиваемой информации.</w:t>
      </w:r>
    </w:p>
    <w:p w:rsidR="00A61096" w:rsidRPr="009A12CD" w:rsidRDefault="005E6074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определение  основной  темы  и главных  фактов/событий в прочитанном тексте с опорой и без опоры на иллюстрации, с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языковой, в том числе контекстуальной, дога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дки. Чтение с пониманием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61096" w:rsidRPr="009A12CD" w:rsidRDefault="005E6074">
      <w:pPr>
        <w:autoSpaceDE w:val="0"/>
        <w:autoSpaceDN w:val="0"/>
        <w:spacing w:before="70" w:after="0"/>
        <w:ind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вой догадки, в том числе контекстуальной.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Прогнозирование содержания текста на основе заголовка. Чтение </w:t>
      </w:r>
      <w:proofErr w:type="spell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(таблиц, диаграмм) и понимание представленной в них информации.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диалог, рассказ, сказка, электронное сообщение л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ичного характера, текст научно-популярного характера, стихотворение.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Выписывание из текста слов, словосочетаний, предложений; вставка пропущенных бу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кв в сл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ово или слов в предложение в соответствии с решаемой коммуникативной/учебной задачей.</w:t>
      </w:r>
    </w:p>
    <w:p w:rsidR="00A61096" w:rsidRPr="009A12CD" w:rsidRDefault="005E6074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Написание с опорой на образец п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оздравления с праздниками (с днём рождения, Новым годом, Рождеством) с выражением пожеланий.</w:t>
      </w:r>
    </w:p>
    <w:p w:rsidR="00A61096" w:rsidRPr="009A12CD" w:rsidRDefault="005E60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 с опорой на образец.</w:t>
      </w:r>
    </w:p>
    <w:p w:rsidR="00A61096" w:rsidRPr="009A12CD" w:rsidRDefault="005E6074">
      <w:pPr>
        <w:autoSpaceDE w:val="0"/>
        <w:autoSpaceDN w:val="0"/>
        <w:spacing w:before="262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A61096" w:rsidRPr="009A12CD" w:rsidRDefault="005E607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A61096" w:rsidRPr="009A12CD" w:rsidRDefault="005E607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is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are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Ритмико-интонационные особенности повествовательного, побуд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ительного и вопросительного (общий и специальный вопрос) предложений.</w:t>
      </w:r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286" w:right="670" w:bottom="332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61096" w:rsidRPr="009A12CD" w:rsidRDefault="00A61096">
      <w:pPr>
        <w:autoSpaceDE w:val="0"/>
        <w:autoSpaceDN w:val="0"/>
        <w:spacing w:after="78" w:line="220" w:lineRule="exact"/>
        <w:rPr>
          <w:lang w:val="ru-RU"/>
        </w:rPr>
      </w:pPr>
    </w:p>
    <w:p w:rsidR="00A61096" w:rsidRPr="009A12CD" w:rsidRDefault="005E6074">
      <w:pPr>
        <w:autoSpaceDE w:val="0"/>
        <w:autoSpaceDN w:val="0"/>
        <w:spacing w:after="0"/>
        <w:ind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соблюдением их ритмико-интонационных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особенностей, в том числе соблюдение правила отсутствия ударения на служебных словах; интонации перечисления.</w:t>
      </w:r>
    </w:p>
    <w:p w:rsidR="00A61096" w:rsidRPr="009A12CD" w:rsidRDefault="005E607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Правила чтения: гласных в открытом и закрытом слоге в односложных словах, гласных в третьем типе слога (гла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сная + 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ight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 в односложных, двусложных и многосложных словах.</w:t>
      </w:r>
    </w:p>
    <w:p w:rsidR="00A61096" w:rsidRPr="009A12CD" w:rsidRDefault="005E60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Вычленение некоторых звукобуквенных сочетаний при анализе изученных слов.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</w:t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рфография и пунктуация</w:t>
      </w:r>
    </w:p>
    <w:p w:rsidR="00A61096" w:rsidRPr="009A12CD" w:rsidRDefault="005E6074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 правильное  использование  знака апострофа в с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Possessive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Case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A61096" w:rsidRPr="009A12CD" w:rsidRDefault="005E6074">
      <w:pPr>
        <w:autoSpaceDE w:val="0"/>
        <w:autoSpaceDN w:val="0"/>
        <w:spacing w:before="190" w:after="0"/>
        <w:ind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не менее 50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0 лексических единиц (слов, словосочетаний, речевых клише), обслуживающих ситуации общения в рамках тематического содержания  речи для 4  класса,  включая  350  лексических  единиц, усвоенных в предыдущие два года обучения.</w:t>
      </w:r>
    </w:p>
    <w:p w:rsidR="00A61096" w:rsidRPr="009A12CD" w:rsidRDefault="005E607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образование в ус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тной и письменной речи родственных слов с использованием основных способов словообразования: аффиксации (образование существительных с п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мощью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worker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 и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61096" w:rsidRPr="009A12CD" w:rsidRDefault="005E60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языковой догадки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для распознавания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pilot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61096" w:rsidRPr="009A12CD" w:rsidRDefault="005E6074">
      <w:pPr>
        <w:autoSpaceDE w:val="0"/>
        <w:autoSpaceDN w:val="0"/>
        <w:spacing w:before="72" w:after="0" w:line="271" w:lineRule="auto"/>
        <w:ind w:right="1440"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повествовательных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(утвердительных и отрицательных) и вопросительных (общий и специальный вопросы) предложениях.</w:t>
      </w:r>
    </w:p>
    <w:p w:rsidR="00A61096" w:rsidRPr="009A12CD" w:rsidRDefault="005E60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Модальные глаголы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A12CD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to be going to и Future Simpl</w:t>
      </w:r>
      <w:r>
        <w:rPr>
          <w:rFonts w:ascii="Times New Roman" w:eastAsia="Times New Roman" w:hAnsi="Times New Roman"/>
          <w:color w:val="000000"/>
          <w:sz w:val="24"/>
        </w:rPr>
        <w:t>e Tense для выраже- ния будущего действия (I am going to have my birthday party on Saturday. Wait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ll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help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you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A61096" w:rsidRPr="009A12CD" w:rsidRDefault="005E60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A12CD">
        <w:rPr>
          <w:lang w:val="ru-RU"/>
        </w:rPr>
        <w:tab/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worst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A61096" w:rsidRPr="009A12CD" w:rsidRDefault="005E60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Наречия времени.</w:t>
      </w:r>
    </w:p>
    <w:p w:rsidR="00A61096" w:rsidRPr="009A12CD" w:rsidRDefault="005E60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Обозначение даты и года. Обозначение времени (5 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clock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; 3 </w:t>
      </w:r>
      <w:r>
        <w:rPr>
          <w:rFonts w:ascii="Times New Roman" w:eastAsia="Times New Roman" w:hAnsi="Times New Roman"/>
          <w:color w:val="000000"/>
          <w:sz w:val="24"/>
        </w:rPr>
        <w:t>am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2 </w:t>
      </w:r>
      <w:r>
        <w:rPr>
          <w:rFonts w:ascii="Times New Roman" w:eastAsia="Times New Roman" w:hAnsi="Times New Roman"/>
          <w:color w:val="000000"/>
          <w:sz w:val="24"/>
        </w:rPr>
        <w:t>pm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61096" w:rsidRPr="009A12CD" w:rsidRDefault="005E6074">
      <w:pPr>
        <w:autoSpaceDE w:val="0"/>
        <w:autoSpaceDN w:val="0"/>
        <w:spacing w:before="262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A61096" w:rsidRPr="009A12CD" w:rsidRDefault="005E6074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</w:t>
      </w:r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298" w:right="658" w:bottom="42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A61096" w:rsidRPr="009A12CD" w:rsidRDefault="00A61096">
      <w:pPr>
        <w:autoSpaceDE w:val="0"/>
        <w:autoSpaceDN w:val="0"/>
        <w:spacing w:after="66" w:line="220" w:lineRule="exact"/>
        <w:rPr>
          <w:lang w:val="ru-RU"/>
        </w:rPr>
      </w:pPr>
    </w:p>
    <w:p w:rsidR="00A61096" w:rsidRPr="009A12CD" w:rsidRDefault="005E6074">
      <w:pPr>
        <w:autoSpaceDE w:val="0"/>
        <w:autoSpaceDN w:val="0"/>
        <w:spacing w:after="0" w:line="271" w:lineRule="auto"/>
        <w:rPr>
          <w:lang w:val="ru-RU"/>
        </w:rPr>
      </w:pP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, разговор по телефону).</w:t>
      </w:r>
      <w:proofErr w:type="gramEnd"/>
    </w:p>
    <w:p w:rsidR="00A61096" w:rsidRPr="009A12CD" w:rsidRDefault="005E6074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A61096" w:rsidRPr="009A12CD" w:rsidRDefault="005E607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Краткое представление своей страны и страны/стран изучаемого языка на (названия стран и их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столиц, название родного города/села; цвета национальных флагов; основные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достопримечательности).</w:t>
      </w:r>
    </w:p>
    <w:p w:rsidR="00A61096" w:rsidRPr="009A12CD" w:rsidRDefault="005E6074">
      <w:pPr>
        <w:autoSpaceDE w:val="0"/>
        <w:autoSpaceDN w:val="0"/>
        <w:spacing w:before="262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 (умения понять значение незнакомого слова или новое значение знакомого слова и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з контекста).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A61096" w:rsidRPr="009A12CD" w:rsidRDefault="005E607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Прогнозирование содержание текста для чтения на основе заголовка.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понимания основного содержания прочитанного/прослушанного текста или для нахождения в тексте запрашиваемой информации.</w:t>
      </w:r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286" w:right="752" w:bottom="1440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A61096" w:rsidRPr="009A12CD" w:rsidRDefault="00A61096">
      <w:pPr>
        <w:autoSpaceDE w:val="0"/>
        <w:autoSpaceDN w:val="0"/>
        <w:spacing w:after="78" w:line="220" w:lineRule="exact"/>
        <w:rPr>
          <w:lang w:val="ru-RU"/>
        </w:rPr>
      </w:pPr>
    </w:p>
    <w:p w:rsidR="00A61096" w:rsidRPr="009A12CD" w:rsidRDefault="005E6074">
      <w:pPr>
        <w:autoSpaceDE w:val="0"/>
        <w:autoSpaceDN w:val="0"/>
        <w:spacing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61096" w:rsidRPr="009A12CD" w:rsidRDefault="005E6074">
      <w:pPr>
        <w:autoSpaceDE w:val="0"/>
        <w:autoSpaceDN w:val="0"/>
        <w:spacing w:before="466" w:after="0" w:line="271" w:lineRule="auto"/>
        <w:ind w:right="144"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английского языка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в 4 классе  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личностные, </w:t>
      </w:r>
      <w:proofErr w:type="spell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A61096" w:rsidRPr="009A12CD" w:rsidRDefault="005E6074">
      <w:pPr>
        <w:autoSpaceDE w:val="0"/>
        <w:autoSpaceDN w:val="0"/>
        <w:spacing w:before="262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61096" w:rsidRPr="009A12CD" w:rsidRDefault="005E6074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дения и способствуют процессам самопознания, самовоспитания и саморазвития, формирования внутренней позиции личности.</w:t>
      </w:r>
    </w:p>
    <w:p w:rsidR="00A61096" w:rsidRPr="009A12CD" w:rsidRDefault="005E607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 опыта деятельности на их основе, в том числе в части: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A61096" w:rsidRPr="009A12CD" w:rsidRDefault="005E607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му, настоящему и будущему своей страны и родного края;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народам;</w:t>
      </w:r>
    </w:p>
    <w:p w:rsidR="00A61096" w:rsidRPr="009A12CD" w:rsidRDefault="005E607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ия и правилах межличностных отношений.</w:t>
      </w:r>
    </w:p>
    <w:p w:rsidR="00A61096" w:rsidRPr="009A12CD" w:rsidRDefault="005E60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A61096" w:rsidRPr="009A12CD" w:rsidRDefault="005E607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морального вреда другим людям.</w:t>
      </w:r>
    </w:p>
    <w:p w:rsidR="00A61096" w:rsidRPr="009A12CD" w:rsidRDefault="005E607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A61096" w:rsidRPr="009A12CD" w:rsidRDefault="005E6074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художественной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деятельности.</w:t>
      </w:r>
    </w:p>
    <w:p w:rsidR="00A61096" w:rsidRPr="009A12CD" w:rsidRDefault="005E60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61096" w:rsidRPr="009A12CD" w:rsidRDefault="005E6074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 бе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режное отношение к физическому и психическому здоровью.</w:t>
      </w:r>
    </w:p>
    <w:p w:rsidR="00A61096" w:rsidRPr="009A12CD" w:rsidRDefault="005E60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A61096" w:rsidRPr="009A12CD" w:rsidRDefault="005E6074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и, интерес к различным профессиям</w:t>
      </w:r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61096" w:rsidRPr="009A12CD" w:rsidRDefault="00A61096">
      <w:pPr>
        <w:autoSpaceDE w:val="0"/>
        <w:autoSpaceDN w:val="0"/>
        <w:spacing w:after="96" w:line="220" w:lineRule="exact"/>
        <w:rPr>
          <w:lang w:val="ru-RU"/>
        </w:rPr>
      </w:pPr>
    </w:p>
    <w:p w:rsidR="00A61096" w:rsidRPr="009A12CD" w:rsidRDefault="005E6074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:rsidR="00A61096" w:rsidRPr="009A12CD" w:rsidRDefault="005E6074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первоначальные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научной картине мира;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proofErr w:type="spell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 должны отражать: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</w:t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 учебными познавательными действиями: </w:t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:rsidR="00A61096" w:rsidRPr="009A12CD" w:rsidRDefault="005E6074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нак для классификации, классифицировать предложенные объекты;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ия учебной (практической) задачи на основе предложенного алгоритма;</w:t>
      </w:r>
      <w:proofErr w:type="gramEnd"/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A61096" w:rsidRPr="009A12CD" w:rsidRDefault="005E6074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определ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иантов решения задачи, выбирать наиболее подходящий (на основе предложенных критериев);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твие);—  формулировать выводы и подкреплять их доказательствами на основе результатов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сходных ситуациях.</w:t>
      </w:r>
    </w:p>
    <w:p w:rsidR="00A61096" w:rsidRPr="009A12CD" w:rsidRDefault="005E6074">
      <w:pPr>
        <w:autoSpaceDE w:val="0"/>
        <w:autoSpaceDN w:val="0"/>
        <w:spacing w:before="178" w:after="0" w:line="338" w:lineRule="auto"/>
        <w:ind w:left="420" w:right="1008" w:hanging="24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316" w:right="730" w:bottom="33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A61096" w:rsidRPr="009A12CD" w:rsidRDefault="00A61096">
      <w:pPr>
        <w:autoSpaceDE w:val="0"/>
        <w:autoSpaceDN w:val="0"/>
        <w:spacing w:after="66" w:line="220" w:lineRule="exact"/>
        <w:rPr>
          <w:lang w:val="ru-RU"/>
        </w:rPr>
      </w:pPr>
    </w:p>
    <w:p w:rsidR="00A61096" w:rsidRPr="009A12CD" w:rsidRDefault="005E6074">
      <w:pPr>
        <w:autoSpaceDE w:val="0"/>
        <w:autoSpaceDN w:val="0"/>
        <w:spacing w:after="0" w:line="331" w:lineRule="auto"/>
        <w:ind w:left="420"/>
        <w:rPr>
          <w:lang w:val="ru-RU"/>
        </w:rPr>
      </w:pP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представленную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в явном виде;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представител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ей) несовершеннолетних обучающихся) правила информационной безопасности при поиске информации в сети Интернет;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proofErr w:type="gramEnd"/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хемы, таблицы для представления информации.</w:t>
      </w:r>
    </w:p>
    <w:p w:rsidR="00A61096" w:rsidRPr="009A12CD" w:rsidRDefault="005E6074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ind w:right="144"/>
        <w:rPr>
          <w:lang w:val="ru-RU"/>
        </w:rPr>
      </w:pPr>
      <w:proofErr w:type="gramStart"/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оответствии с поставленной задачей;</w:t>
      </w:r>
      <w:proofErr w:type="gramEnd"/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2)   со</w:t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вместная деятельность: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шагов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и сроков;</w:t>
      </w:r>
      <w:proofErr w:type="gramEnd"/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9A12CD">
        <w:rPr>
          <w:lang w:val="ru-RU"/>
        </w:rPr>
        <w:br/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A61096" w:rsidRPr="009A12CD" w:rsidRDefault="005E6074">
      <w:pPr>
        <w:tabs>
          <w:tab w:val="left" w:pos="180"/>
        </w:tabs>
        <w:autoSpaceDE w:val="0"/>
        <w:autoSpaceDN w:val="0"/>
        <w:spacing w:before="322" w:after="0" w:line="302" w:lineRule="auto"/>
        <w:ind w:right="3024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9A12CD">
        <w:rPr>
          <w:lang w:val="ru-RU"/>
        </w:rPr>
        <w:tab/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</w:p>
    <w:p w:rsidR="00A61096" w:rsidRPr="009A12CD" w:rsidRDefault="005E6074">
      <w:pPr>
        <w:autoSpaceDE w:val="0"/>
        <w:autoSpaceDN w:val="0"/>
        <w:spacing w:before="298" w:after="0" w:line="314" w:lineRule="auto"/>
        <w:ind w:left="420" w:right="1728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пл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анировать действия по решению учебной задачи для получения результата;—  выстраивать последовательность выбранных действий;</w:t>
      </w:r>
    </w:p>
    <w:p w:rsidR="00A61096" w:rsidRPr="009A12CD" w:rsidRDefault="005E6074">
      <w:pPr>
        <w:autoSpaceDE w:val="0"/>
        <w:autoSpaceDN w:val="0"/>
        <w:spacing w:before="286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286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1096" w:rsidRPr="009A12CD" w:rsidRDefault="00A61096">
      <w:pPr>
        <w:autoSpaceDE w:val="0"/>
        <w:autoSpaceDN w:val="0"/>
        <w:spacing w:after="108" w:line="220" w:lineRule="exact"/>
        <w:rPr>
          <w:lang w:val="ru-RU"/>
        </w:rPr>
      </w:pPr>
    </w:p>
    <w:p w:rsidR="00A61096" w:rsidRPr="009A12CD" w:rsidRDefault="005E607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причины успеха/неудач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учебной деятельности;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A61096" w:rsidRPr="009A12CD" w:rsidRDefault="005E6074">
      <w:pPr>
        <w:autoSpaceDE w:val="0"/>
        <w:autoSpaceDN w:val="0"/>
        <w:spacing w:before="322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61096" w:rsidRPr="009A12CD" w:rsidRDefault="005E6074">
      <w:pPr>
        <w:autoSpaceDE w:val="0"/>
        <w:autoSpaceDN w:val="0"/>
        <w:spacing w:before="262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A61096" w:rsidRPr="009A12CD" w:rsidRDefault="005E607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A61096" w:rsidRPr="009A12CD" w:rsidRDefault="005E6074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диалог-побуждение, диалог-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A61096" w:rsidRPr="009A12CD" w:rsidRDefault="005E6074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вести диалог — разговор по телефону с опорой на картинки, фотогра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A61096" w:rsidRPr="009A12CD" w:rsidRDefault="005E607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связные монологические высказывания (описание, рассуждение;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повест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по образцу; выражать своё отнош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ение к предмету речи;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передавать основное содержание прочитанного текста с вербальными и/или зрительными опорами в объёме не менее 4—5 фраз.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выполненной проектной работы, в том числе подбирая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иллюстративный материал (рисунки,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фото) к тексту выступления, в объёме не менее 4—5 фраз.</w:t>
      </w:r>
    </w:p>
    <w:p w:rsidR="00A61096" w:rsidRPr="009A12CD" w:rsidRDefault="005E60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spellStart"/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</w:p>
    <w:p w:rsidR="00A61096" w:rsidRPr="009A12CD" w:rsidRDefault="005E6074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одноклассников, вербально/</w:t>
      </w:r>
      <w:proofErr w:type="spell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невербально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реагировать на 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услышанное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61096" w:rsidRPr="009A12CD" w:rsidRDefault="005E6074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на слух и понимать учебные и адаптированные аутентичные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минуты).</w:t>
      </w:r>
      <w:proofErr w:type="gramEnd"/>
    </w:p>
    <w:p w:rsidR="00A61096" w:rsidRPr="009A12CD" w:rsidRDefault="005E60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A61096" w:rsidRPr="009A12CD" w:rsidRDefault="005E6074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вслух учебные тексты объёмом до 70 слов, построенные на изученном языковом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материале, с соблюдением правил чтения и соответствующей интонацией, демонстрируя понимание прочитанного;</w:t>
      </w:r>
    </w:p>
    <w:p w:rsidR="00A61096" w:rsidRPr="009A12CD" w:rsidRDefault="005E6074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читать про себя тексты, содержащие отдельные незнакомые слова, с различной глубиной проникновения в их содержание в зависимости от поставленной ком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 (объём текста/текстов  для  чтения  —  до 160 слов;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 прогноз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ировать содержание текста на основе заголовка;</w:t>
      </w:r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328" w:right="858" w:bottom="384" w:left="666" w:header="720" w:footer="720" w:gutter="0"/>
          <w:cols w:space="720" w:equalWidth="0">
            <w:col w:w="10376" w:space="0"/>
          </w:cols>
          <w:docGrid w:linePitch="360"/>
        </w:sectPr>
      </w:pPr>
    </w:p>
    <w:p w:rsidR="00A61096" w:rsidRPr="009A12CD" w:rsidRDefault="00A61096">
      <w:pPr>
        <w:autoSpaceDE w:val="0"/>
        <w:autoSpaceDN w:val="0"/>
        <w:spacing w:after="108" w:line="220" w:lineRule="exact"/>
        <w:rPr>
          <w:lang w:val="ru-RU"/>
        </w:rPr>
      </w:pPr>
    </w:p>
    <w:p w:rsidR="00A61096" w:rsidRPr="009A12CD" w:rsidRDefault="005E6074">
      <w:pPr>
        <w:autoSpaceDE w:val="0"/>
        <w:autoSpaceDN w:val="0"/>
        <w:spacing w:after="0" w:line="262" w:lineRule="auto"/>
        <w:ind w:left="420" w:right="1296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 себя  </w:t>
      </w:r>
      <w:proofErr w:type="spell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 тексты  (таблицы,  диаграммы и т. д.) и понимать представленную в них информацию.</w:t>
      </w:r>
    </w:p>
    <w:p w:rsidR="00A61096" w:rsidRPr="009A12CD" w:rsidRDefault="005E60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A61096" w:rsidRPr="009A12CD" w:rsidRDefault="005E607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запол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поздравления с днем рождения, Новым годом, Рождеством с выражением пожеланий;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с опорой на образец электронное сообщение личного характера (объём сообщения 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о 50 слов).</w:t>
      </w:r>
    </w:p>
    <w:p w:rsidR="00A61096" w:rsidRPr="009A12CD" w:rsidRDefault="005E6074">
      <w:pPr>
        <w:autoSpaceDE w:val="0"/>
        <w:autoSpaceDN w:val="0"/>
        <w:spacing w:before="324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A61096" w:rsidRPr="009A12CD" w:rsidRDefault="005E607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A61096" w:rsidRPr="009A12CD" w:rsidRDefault="005E607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A61096" w:rsidRPr="009A12CD" w:rsidRDefault="005E60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A61096" w:rsidRPr="009A12CD" w:rsidRDefault="005E607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 правильно писать изученные слова;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ьный и восклицательный знаки в конце предложения, апостроф, запятая при перечислении).</w:t>
      </w:r>
    </w:p>
    <w:p w:rsidR="00A61096" w:rsidRPr="009A12CD" w:rsidRDefault="005E60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A61096" w:rsidRPr="009A12CD" w:rsidRDefault="005E6074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не менее 500 лексических единиц (слов, словосочетаний, речевых включая 350 лексических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единиц, освоенных в предшествующие годы обучения;</w:t>
      </w:r>
    </w:p>
    <w:p w:rsidR="00A61096" w:rsidRPr="009A12CD" w:rsidRDefault="005E6074">
      <w:pPr>
        <w:autoSpaceDE w:val="0"/>
        <w:autoSpaceDN w:val="0"/>
        <w:spacing w:before="190" w:after="0" w:line="271" w:lineRule="auto"/>
        <w:ind w:left="420" w:right="730"/>
        <w:jc w:val="both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</w:t>
      </w:r>
      <w:r>
        <w:rPr>
          <w:rFonts w:ascii="Times New Roman" w:eastAsia="Times New Roman" w:hAnsi="Times New Roman"/>
          <w:color w:val="000000"/>
          <w:sz w:val="24"/>
        </w:rPr>
        <w:t>lay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A61096" w:rsidRPr="009A12CD" w:rsidRDefault="005E6074">
      <w:pPr>
        <w:autoSpaceDE w:val="0"/>
        <w:autoSpaceDN w:val="0"/>
        <w:spacing w:before="192" w:after="0" w:line="271" w:lineRule="auto"/>
        <w:ind w:left="420" w:right="730"/>
        <w:jc w:val="both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actor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artist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), словосложения (</w:t>
      </w:r>
      <w:r>
        <w:rPr>
          <w:rFonts w:ascii="Times New Roman" w:eastAsia="Times New Roman" w:hAnsi="Times New Roman"/>
          <w:color w:val="000000"/>
          <w:sz w:val="24"/>
        </w:rPr>
        <w:t>blackboard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), конверсии (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play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61096" w:rsidRPr="009A12CD" w:rsidRDefault="005E607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</w:t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на речи</w:t>
      </w:r>
    </w:p>
    <w:p w:rsidR="00A61096" w:rsidRPr="009A12CD" w:rsidRDefault="005E6074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повествовательных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(утвердительных и отрицательных), вопросительных (общий и специальный вопрос) предложениях;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конструкцию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going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будущего действия;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 w:right="1728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модальные глаголы долженствования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61096" w:rsidRPr="009A12CD" w:rsidRDefault="005E607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распозн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авать и употреблять в устной и письменной речи отрицательное местоимение 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61096" w:rsidRPr="009A12CD" w:rsidRDefault="005E607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eastAsia="Times New Roman" w:hAnsi="Times New Roman"/>
          <w:color w:val="000000"/>
          <w:sz w:val="24"/>
        </w:rPr>
        <w:t>good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better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best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bad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worse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— (</w:t>
      </w:r>
      <w:r>
        <w:rPr>
          <w:rFonts w:ascii="Times New Roman" w:eastAsia="Times New Roman" w:hAnsi="Times New Roman"/>
          <w:color w:val="000000"/>
          <w:sz w:val="24"/>
        </w:rPr>
        <w:t>the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proofErr w:type="gramEnd"/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328" w:right="774" w:bottom="31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A61096" w:rsidRPr="009A12CD" w:rsidRDefault="00A61096">
      <w:pPr>
        <w:autoSpaceDE w:val="0"/>
        <w:autoSpaceDN w:val="0"/>
        <w:spacing w:after="72" w:line="220" w:lineRule="exact"/>
        <w:rPr>
          <w:lang w:val="ru-RU"/>
        </w:rPr>
      </w:pPr>
    </w:p>
    <w:p w:rsidR="00A61096" w:rsidRPr="009A12CD" w:rsidRDefault="005E6074">
      <w:pPr>
        <w:autoSpaceDE w:val="0"/>
        <w:autoSpaceDN w:val="0"/>
        <w:spacing w:after="0" w:line="355" w:lineRule="auto"/>
        <w:ind w:left="420" w:right="720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worst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наречия времени;—  распознавать и употреблять в устной и письменной речи обозначение даты и года;—  ра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спознавать и употреблять в устной и письменной речи обо- значение времени.</w:t>
      </w:r>
    </w:p>
    <w:p w:rsidR="00A61096" w:rsidRPr="009A12CD" w:rsidRDefault="005E6074">
      <w:pPr>
        <w:autoSpaceDE w:val="0"/>
        <w:autoSpaceDN w:val="0"/>
        <w:spacing w:before="322"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A61096" w:rsidRDefault="005E6074">
      <w:pPr>
        <w:autoSpaceDE w:val="0"/>
        <w:autoSpaceDN w:val="0"/>
        <w:spacing w:before="226" w:after="0" w:line="336" w:lineRule="auto"/>
        <w:ind w:left="420"/>
      </w:pP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владеть социокультурными элементами речевого поведенческого этикета, принятыми в англоязычной среде, в некоторых ситуациях общения (приветствие, п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рощание, знакомство, выражение  благодарности,  извинение,  поздравление с днём рождения, Новым годом, Рождеством);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знать некоторых литературных персонажей;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—  знать небольшие произведения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детского фольклора (рифмовки, песни);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кратко представлять  свою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страну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иностранном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языке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в рамках изучаемой тематики.</w:t>
      </w:r>
      <w:proofErr w:type="gramEnd"/>
    </w:p>
    <w:p w:rsidR="00A61096" w:rsidRDefault="00A61096">
      <w:pPr>
        <w:sectPr w:rsidR="00A61096">
          <w:pgSz w:w="11900" w:h="16840"/>
          <w:pgMar w:top="292" w:right="1202" w:bottom="1440" w:left="666" w:header="720" w:footer="720" w:gutter="0"/>
          <w:cols w:space="720" w:equalWidth="0">
            <w:col w:w="10032" w:space="0"/>
          </w:cols>
          <w:docGrid w:linePitch="360"/>
        </w:sectPr>
      </w:pPr>
    </w:p>
    <w:p w:rsidR="00A61096" w:rsidRDefault="00A61096">
      <w:pPr>
        <w:autoSpaceDE w:val="0"/>
        <w:autoSpaceDN w:val="0"/>
        <w:spacing w:after="64" w:line="220" w:lineRule="exact"/>
      </w:pPr>
    </w:p>
    <w:p w:rsidR="00A61096" w:rsidRDefault="005E607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78"/>
        <w:gridCol w:w="1200"/>
        <w:gridCol w:w="1140"/>
        <w:gridCol w:w="2906"/>
        <w:gridCol w:w="1970"/>
        <w:gridCol w:w="2774"/>
      </w:tblGrid>
      <w:tr w:rsidR="00A6109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A6109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96" w:rsidRDefault="00A6109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96" w:rsidRDefault="00A6109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96" w:rsidRDefault="00A6109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96" w:rsidRDefault="00A6109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96" w:rsidRDefault="00A6109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96" w:rsidRDefault="00A61096"/>
        </w:tc>
      </w:tr>
      <w:tr w:rsidR="00A610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моего «я».</w:t>
            </w:r>
          </w:p>
        </w:tc>
      </w:tr>
      <w:tr w:rsidR="00A6109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 семья.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01.09.2022 09.09.2022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 Устный опрос;;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 день рождения, подарки.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10.09.2022 21.09.2022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 Устный опрос;;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Моя любимая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22.09.2022 30.09.2022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 Устный опрос;;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Мой день (распорядок дня, домашние обязанности).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01.10.2022 12.10.2022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 Устный опрос;;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</w:tr>
      <w:tr w:rsidR="00A610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Мир моих увлечений.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66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игрушка, игра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13.10.2022 25.10.2022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 Устный опрос;;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питомец.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26.10.2022 30.10.2022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 Устный опрос;;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64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 занятия. Занятия спортом.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07.11.2022 24.11.2022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6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Любимая сказка/история/рассказ.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25.11.2022 02.12.2022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 Устный опрос;;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Выходной день.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03.12.2022 09.12.2022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 Устный опрос;;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Каникулы.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10.12.2022 21.12.2022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 Устный опрос;;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</w:tr>
      <w:tr w:rsidR="00A6109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</w:rPr>
              <w:t>Мир вокруг меня.</w:t>
            </w:r>
          </w:p>
        </w:tc>
      </w:tr>
      <w:tr w:rsidR="00A6109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комната (квартира, дом), предметы мебели и интерьера.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22.12.2022 27.12.2022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Монологическая речь; </w:t>
            </w:r>
            <w:proofErr w:type="spellStart"/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proofErr w:type="gramStart"/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школа, любимые учебные предметы.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11.01.2023 27.01.2023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Монологическая речь; </w:t>
            </w:r>
            <w:proofErr w:type="spellStart"/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proofErr w:type="gramStart"/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Мои друзья, их внешность и черты характера.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28.01.2023 10.02.2023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Монологическая речь; </w:t>
            </w:r>
            <w:proofErr w:type="spellStart"/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11.02.2023 14.02.2023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Монологическая речь; </w:t>
            </w:r>
            <w:proofErr w:type="spellStart"/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</w:tbl>
    <w:p w:rsidR="00A61096" w:rsidRDefault="00A61096">
      <w:pPr>
        <w:autoSpaceDE w:val="0"/>
        <w:autoSpaceDN w:val="0"/>
        <w:spacing w:after="0" w:line="14" w:lineRule="exact"/>
      </w:pPr>
    </w:p>
    <w:p w:rsidR="00A61096" w:rsidRDefault="00A61096">
      <w:pPr>
        <w:sectPr w:rsidR="00A61096">
          <w:pgSz w:w="16840" w:h="11900"/>
          <w:pgMar w:top="282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1096" w:rsidRDefault="00A610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410"/>
        <w:gridCol w:w="528"/>
        <w:gridCol w:w="1178"/>
        <w:gridCol w:w="1200"/>
        <w:gridCol w:w="1140"/>
        <w:gridCol w:w="2906"/>
        <w:gridCol w:w="1970"/>
        <w:gridCol w:w="2774"/>
      </w:tblGrid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Путешествия.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15.02.2023 17.02.2023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 Устный опрос;;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Дикие и домашние животные.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18.02.2023 28.02.2023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 Устный опрос;;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Погода. Времена года (месяцы).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01.03.2023 11.03.2023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Монологическая речь; </w:t>
            </w:r>
            <w:proofErr w:type="spellStart"/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4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Покупки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12.03.2023 26.03.2023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Диалогическая речь; Монологическая речь; </w:t>
            </w:r>
            <w:proofErr w:type="spellStart"/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</w:tr>
      <w:tr w:rsidR="00A61096" w:rsidRPr="009A12C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9A12C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языка.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 и страна/страны изучаемого </w:t>
            </w: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03.04.2023 06.04.2023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Их столицы, основные достопримечательности и интересные факты.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07.04.2023 24.04.2023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детского фольклора.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25.04.2023 05.05.2023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Литературные персонажи детских книг.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06.05.2023 16.05.2023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17.05.2023 25.05.2023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 Монологическая речь;;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prosv.ru</w:t>
            </w:r>
          </w:p>
        </w:tc>
      </w:tr>
      <w:tr w:rsidR="00A61096">
        <w:trPr>
          <w:trHeight w:hRule="exact" w:val="34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</w:tr>
      <w:tr w:rsidR="00A61096">
        <w:trPr>
          <w:trHeight w:hRule="exact" w:val="32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9A12CD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A61096"/>
        </w:tc>
      </w:tr>
    </w:tbl>
    <w:p w:rsidR="00A61096" w:rsidRDefault="00A61096">
      <w:pPr>
        <w:autoSpaceDE w:val="0"/>
        <w:autoSpaceDN w:val="0"/>
        <w:spacing w:after="0" w:line="14" w:lineRule="exact"/>
      </w:pPr>
    </w:p>
    <w:p w:rsidR="00A61096" w:rsidRDefault="00A61096">
      <w:pPr>
        <w:sectPr w:rsidR="00A6109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61096" w:rsidRDefault="00A61096">
      <w:pPr>
        <w:autoSpaceDE w:val="0"/>
        <w:autoSpaceDN w:val="0"/>
        <w:spacing w:after="78" w:line="220" w:lineRule="exact"/>
      </w:pPr>
    </w:p>
    <w:p w:rsidR="00A61096" w:rsidRDefault="005E607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A6109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A6109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96" w:rsidRDefault="00A6109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96" w:rsidRDefault="00A6109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96" w:rsidRDefault="00A6109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096" w:rsidRDefault="00A61096"/>
        </w:tc>
      </w:tr>
      <w:tr w:rsidR="00A610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aСнова вместе Back together!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b Снова вместе Back together!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1a Я и моя семья One big happy family!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1b Я и моя семья One big happy family!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2a Мой лучший друг My best friend!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2b Мой лучший друг My best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friend! Fun at school Arthur &amp; Rascal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Златовласка и три медведя Goldilocks and the Three Bears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Англо-говорящие страны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English-speaking countries of the world; Russian millionaire cities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Теперь я знаю Now I know I love English!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6109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A61096" w:rsidRDefault="00A61096">
      <w:pPr>
        <w:autoSpaceDE w:val="0"/>
        <w:autoSpaceDN w:val="0"/>
        <w:spacing w:after="0" w:line="14" w:lineRule="exact"/>
      </w:pPr>
    </w:p>
    <w:p w:rsidR="00A61096" w:rsidRDefault="00A61096">
      <w:pPr>
        <w:sectPr w:rsidR="00A61096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1096" w:rsidRDefault="00A610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3a Больница для животных The Animal Hospital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3bБольница для животных The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Animal Hospital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4a Работай и играй Work and play!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4b Работай и играй Work and play! Fun at school Arthur &amp; Rascal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Златовласка и три медведя Goldilocks and the Three Bears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День из моей жизни</w:t>
            </w:r>
            <w:proofErr w:type="gramStart"/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day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my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life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!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What Russian children want to be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Теперь я знаю Now I know I love English!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6109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5a Пиратский фруктовый салат Pirate’s fruit salad!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5b Пиратский фруктовый салат Pirate’s fruit salad!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6aПриготовь еду! Make a meal of it!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</w:tbl>
    <w:p w:rsidR="00A61096" w:rsidRDefault="00A61096">
      <w:pPr>
        <w:autoSpaceDE w:val="0"/>
        <w:autoSpaceDN w:val="0"/>
        <w:spacing w:after="0" w:line="14" w:lineRule="exact"/>
      </w:pPr>
    </w:p>
    <w:p w:rsidR="00A61096" w:rsidRDefault="00A61096">
      <w:pPr>
        <w:sectPr w:rsidR="00A6109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1096" w:rsidRDefault="00A610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6bПриготовь еду! Make a meal of it! Fun at school Arthur &amp;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Rascal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Златовласка и три медведя Goldilocks and the Three Bears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4" w:lineRule="auto"/>
              <w:ind w:left="72" w:right="288"/>
            </w:pP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Блюда национальной кухни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What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for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pudding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What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would you like for your tea?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Теперь я знаю Now I know I love English!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7a Смешные животные Funny animals!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7bСмешные животные Funny animals!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8a В зоопарке Wild about animals!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8b В зоопарке Wild about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animals! Fun at school Arthur &amp; Rascal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Златовласка и три медведя Goldilocks and the Three Bears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A walk in the wild! Animals need our help!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</w:tbl>
    <w:p w:rsidR="00A61096" w:rsidRDefault="00A61096">
      <w:pPr>
        <w:autoSpaceDE w:val="0"/>
        <w:autoSpaceDN w:val="0"/>
        <w:spacing w:after="0" w:line="14" w:lineRule="exact"/>
      </w:pPr>
    </w:p>
    <w:p w:rsidR="00A61096" w:rsidRDefault="00A61096">
      <w:pPr>
        <w:sectPr w:rsidR="00A6109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1096" w:rsidRDefault="00A610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Тепрь я знаю Now I know I love English!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Tea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party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!Чайная вечеринка!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Tea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party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! Чайная вечеринка!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10aВсе что было вчера All our yesterdays!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10b Все что было вчера All our yesterdays!   Fun at school Arthur &amp; Rascal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Златовласка и три медведя Goldilocks and the Three Bears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1" w:lineRule="auto"/>
              <w:ind w:left="72"/>
            </w:pP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Семейные праздники. День </w:t>
            </w:r>
            <w:r w:rsidRPr="009A12CD">
              <w:rPr>
                <w:lang w:val="ru-RU"/>
              </w:rPr>
              <w:br/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рождения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Birthday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wishes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!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The day of the city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Теперь я знаю Now I know I love English!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11aЗаяц и черепаха The Hare and the Tortoise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11b Заяц и черепаха The Hare and the Tortoise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</w:tbl>
    <w:p w:rsidR="00A61096" w:rsidRDefault="00A61096">
      <w:pPr>
        <w:autoSpaceDE w:val="0"/>
        <w:autoSpaceDN w:val="0"/>
        <w:spacing w:after="0" w:line="14" w:lineRule="exact"/>
      </w:pPr>
    </w:p>
    <w:p w:rsidR="00A61096" w:rsidRDefault="00A61096">
      <w:pPr>
        <w:sectPr w:rsidR="00A61096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1096" w:rsidRDefault="00A610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12a Мои любимые сказки Once upon a time!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12b Мои любимые сказки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Once upon a time! Fun at school Arthur &amp; Rascal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Златовласка и три медведя Goldilocks and the Three Bears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Мир сказок The story behind the rhyme!   The world of Fairy Tales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Теперь я знаю Now I know I love English!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13aЛучшее время The best of times!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13bЛучшее время The best of times!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62" w:lineRule="auto"/>
              <w:ind w:left="72" w:right="432"/>
            </w:pP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Я и мои друзья.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Magic moments!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14b Яи мои друзья Magic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moments! Fun at school Arthur &amp; Rascal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Златовласка и три медведя Goldilocks and the Three Bears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</w:tbl>
    <w:p w:rsidR="00A61096" w:rsidRDefault="00A61096">
      <w:pPr>
        <w:autoSpaceDE w:val="0"/>
        <w:autoSpaceDN w:val="0"/>
        <w:spacing w:after="0" w:line="14" w:lineRule="exact"/>
      </w:pPr>
    </w:p>
    <w:p w:rsidR="00A61096" w:rsidRDefault="00A61096">
      <w:pPr>
        <w:sectPr w:rsidR="00A61096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1096" w:rsidRDefault="00A610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Страны изучаемого языка Alton Towers The days to remember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Теперь я знаю Now I know I love English!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610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15a Лучшее впереди! Good times ahead!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15b Лучшее впереди! Good times ahead!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Любимое время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Hello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sunshine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b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Любимое время года.</w:t>
            </w:r>
          </w:p>
          <w:p w:rsidR="00A61096" w:rsidRDefault="005E6074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Hello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sunshine</w:t>
            </w: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!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Fun at school Arthur&amp; Rascal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Златовласка и три медведя Goldilocks and the Three Bears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Путешествия Florida fun!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Travelling is fun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Теперь я знаю Now I know I love English!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контроль;;</w:t>
            </w:r>
          </w:p>
        </w:tc>
      </w:tr>
      <w:tr w:rsidR="00A6109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6109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61096" w:rsidRDefault="00A61096">
      <w:pPr>
        <w:autoSpaceDE w:val="0"/>
        <w:autoSpaceDN w:val="0"/>
        <w:spacing w:after="0" w:line="14" w:lineRule="exact"/>
      </w:pPr>
    </w:p>
    <w:p w:rsidR="00A61096" w:rsidRDefault="00A61096">
      <w:pPr>
        <w:sectPr w:rsidR="00A61096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1096" w:rsidRDefault="00A6109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06"/>
        <w:gridCol w:w="732"/>
        <w:gridCol w:w="1620"/>
        <w:gridCol w:w="4394"/>
      </w:tblGrid>
      <w:tr w:rsidR="00A61096">
        <w:trPr>
          <w:trHeight w:hRule="exact" w:val="80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5E607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9A12C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Pr="009A12CD" w:rsidRDefault="009A12C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61096" w:rsidRDefault="005E607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A61096" w:rsidRDefault="00A61096">
      <w:pPr>
        <w:autoSpaceDE w:val="0"/>
        <w:autoSpaceDN w:val="0"/>
        <w:spacing w:after="0" w:line="14" w:lineRule="exact"/>
      </w:pPr>
    </w:p>
    <w:p w:rsidR="00A61096" w:rsidRDefault="00A61096">
      <w:pPr>
        <w:sectPr w:rsidR="00A6109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A61096" w:rsidRDefault="00A61096">
      <w:pPr>
        <w:autoSpaceDE w:val="0"/>
        <w:autoSpaceDN w:val="0"/>
        <w:spacing w:after="78" w:line="220" w:lineRule="exact"/>
      </w:pPr>
    </w:p>
    <w:p w:rsidR="00A61096" w:rsidRDefault="005E607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61096" w:rsidRPr="009A12CD" w:rsidRDefault="005E6074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 (в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2 частях), 4 класс/Быкова Н.И., Дули Д., Поспелова М.Д. и другие, Акционерное общество «Издательство «Просвещение»;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61096" w:rsidRPr="009A12CD" w:rsidRDefault="005E6074">
      <w:pPr>
        <w:autoSpaceDE w:val="0"/>
        <w:autoSpaceDN w:val="0"/>
        <w:spacing w:before="262" w:after="0" w:line="302" w:lineRule="auto"/>
        <w:ind w:right="2592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УМК к учебнику Английский в фокусе 4 класс</w:t>
      </w:r>
      <w:proofErr w:type="gramStart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Москва, 2020</w:t>
      </w:r>
    </w:p>
    <w:p w:rsidR="00A61096" w:rsidRPr="009A12CD" w:rsidRDefault="005E6074">
      <w:pPr>
        <w:autoSpaceDE w:val="0"/>
        <w:autoSpaceDN w:val="0"/>
        <w:spacing w:before="600" w:after="0" w:line="302" w:lineRule="auto"/>
        <w:ind w:right="1440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</w:t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ОБРАЗОВАТЕЛЬНЫЕ РЕСУРСЫ И РЕСУРСЫ СЕТИ ИНТЕРНЕТ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61096" w:rsidRPr="009A12CD" w:rsidRDefault="00A61096">
      <w:pPr>
        <w:autoSpaceDE w:val="0"/>
        <w:autoSpaceDN w:val="0"/>
        <w:spacing w:after="78" w:line="220" w:lineRule="exact"/>
        <w:rPr>
          <w:lang w:val="ru-RU"/>
        </w:rPr>
      </w:pPr>
    </w:p>
    <w:p w:rsidR="00A61096" w:rsidRPr="009A12CD" w:rsidRDefault="005E6074">
      <w:pPr>
        <w:autoSpaceDE w:val="0"/>
        <w:autoSpaceDN w:val="0"/>
        <w:spacing w:after="0" w:line="230" w:lineRule="auto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</w:t>
      </w: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>А</w:t>
      </w:r>
    </w:p>
    <w:p w:rsidR="00A61096" w:rsidRPr="009A12CD" w:rsidRDefault="005E6074">
      <w:pPr>
        <w:autoSpaceDE w:val="0"/>
        <w:autoSpaceDN w:val="0"/>
        <w:spacing w:before="346" w:after="0" w:line="302" w:lineRule="auto"/>
        <w:ind w:right="576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9A12CD">
        <w:rPr>
          <w:lang w:val="ru-RU"/>
        </w:rPr>
        <w:br/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тематические таблицы, наглядные пособия, доска, компьютер, мультимедийный проектор, МФУ</w:t>
      </w:r>
    </w:p>
    <w:p w:rsidR="00A61096" w:rsidRPr="009A12CD" w:rsidRDefault="005E6074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9A12C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9A12CD">
        <w:rPr>
          <w:rFonts w:ascii="Times New Roman" w:eastAsia="Times New Roman" w:hAnsi="Times New Roman"/>
          <w:color w:val="000000"/>
          <w:sz w:val="24"/>
          <w:lang w:val="ru-RU"/>
        </w:rPr>
        <w:t>компьютер, мультимедийный проектор, МФУ, лингафонный кабинет</w:t>
      </w:r>
    </w:p>
    <w:p w:rsidR="00A61096" w:rsidRPr="009A12CD" w:rsidRDefault="00A61096">
      <w:pPr>
        <w:rPr>
          <w:lang w:val="ru-RU"/>
        </w:rPr>
        <w:sectPr w:rsidR="00A61096" w:rsidRPr="009A12C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E6074" w:rsidRPr="009A12CD" w:rsidRDefault="005E6074">
      <w:pPr>
        <w:rPr>
          <w:lang w:val="ru-RU"/>
        </w:rPr>
      </w:pPr>
    </w:p>
    <w:sectPr w:rsidR="005E6074" w:rsidRPr="009A12C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E6074"/>
    <w:rsid w:val="009A12CD"/>
    <w:rsid w:val="00A6109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7FB17-6FB2-40E5-80F6-F835BC36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5909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Татьяна</cp:lastModifiedBy>
  <cp:revision>3</cp:revision>
  <dcterms:created xsi:type="dcterms:W3CDTF">2013-12-23T23:15:00Z</dcterms:created>
  <dcterms:modified xsi:type="dcterms:W3CDTF">2022-11-17T10:12:00Z</dcterms:modified>
  <cp:category/>
</cp:coreProperties>
</file>