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0" w:rsidRDefault="004247A0">
      <w:pPr>
        <w:autoSpaceDE w:val="0"/>
        <w:autoSpaceDN w:val="0"/>
        <w:spacing w:after="78" w:line="220" w:lineRule="exact"/>
      </w:pPr>
    </w:p>
    <w:p w:rsidR="004247A0" w:rsidRPr="003978F7" w:rsidRDefault="00AF02E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247A0" w:rsidRPr="003978F7" w:rsidRDefault="00AF02E5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4247A0" w:rsidRPr="003978F7" w:rsidRDefault="00AF02E5">
      <w:pPr>
        <w:autoSpaceDE w:val="0"/>
        <w:autoSpaceDN w:val="0"/>
        <w:spacing w:before="670" w:after="0" w:line="230" w:lineRule="auto"/>
        <w:ind w:left="1092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Нанайского муниципального района Хабаровского края</w:t>
      </w:r>
    </w:p>
    <w:p w:rsidR="004247A0" w:rsidRDefault="00AF02E5">
      <w:pPr>
        <w:autoSpaceDE w:val="0"/>
        <w:autoSpaceDN w:val="0"/>
        <w:spacing w:before="670" w:after="1376" w:line="230" w:lineRule="auto"/>
        <w:ind w:right="333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ООШ с. Верхний Нерген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20"/>
        <w:gridCol w:w="3160"/>
      </w:tblGrid>
      <w:tr w:rsidR="004247A0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4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247A0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ШМО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учителей-предметников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и.о. директора</w:t>
            </w:r>
          </w:p>
        </w:tc>
      </w:tr>
      <w:tr w:rsidR="004247A0">
        <w:trPr>
          <w:trHeight w:hRule="exact" w:val="4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гуманитарного цикла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9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______________Бельды Г.Е.</w:t>
            </w:r>
          </w:p>
        </w:tc>
        <w:tc>
          <w:tcPr>
            <w:tcW w:w="3160" w:type="dxa"/>
            <w:vMerge w:val="restart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______________Киле Т.В.</w:t>
            </w:r>
          </w:p>
        </w:tc>
      </w:tr>
      <w:tr w:rsidR="004247A0">
        <w:trPr>
          <w:trHeight w:hRule="exact" w:val="116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______________Мокшина Т.А.</w:t>
            </w:r>
          </w:p>
        </w:tc>
        <w:tc>
          <w:tcPr>
            <w:tcW w:w="3429" w:type="dxa"/>
            <w:vMerge/>
          </w:tcPr>
          <w:p w:rsidR="004247A0" w:rsidRDefault="004247A0"/>
        </w:tc>
        <w:tc>
          <w:tcPr>
            <w:tcW w:w="3429" w:type="dxa"/>
            <w:vMerge/>
          </w:tcPr>
          <w:p w:rsidR="004247A0" w:rsidRDefault="004247A0"/>
        </w:tc>
      </w:tr>
      <w:tr w:rsidR="004247A0">
        <w:trPr>
          <w:trHeight w:hRule="exact" w:val="304"/>
        </w:trPr>
        <w:tc>
          <w:tcPr>
            <w:tcW w:w="3429" w:type="dxa"/>
            <w:vMerge/>
          </w:tcPr>
          <w:p w:rsidR="004247A0" w:rsidRDefault="004247A0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№97а</w:t>
            </w:r>
          </w:p>
        </w:tc>
      </w:tr>
      <w:tr w:rsidR="004247A0">
        <w:trPr>
          <w:trHeight w:hRule="exact" w:val="3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94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"23" августа  2022 г.</w:t>
            </w:r>
          </w:p>
        </w:tc>
        <w:tc>
          <w:tcPr>
            <w:tcW w:w="3160" w:type="dxa"/>
            <w:vMerge w:val="restart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"23" августа2022 г.</w:t>
            </w:r>
          </w:p>
        </w:tc>
      </w:tr>
      <w:tr w:rsidR="004247A0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"23" августа2022 г.</w:t>
            </w:r>
          </w:p>
        </w:tc>
        <w:tc>
          <w:tcPr>
            <w:tcW w:w="3429" w:type="dxa"/>
            <w:vMerge/>
          </w:tcPr>
          <w:p w:rsidR="004247A0" w:rsidRDefault="004247A0"/>
        </w:tc>
        <w:tc>
          <w:tcPr>
            <w:tcW w:w="3429" w:type="dxa"/>
            <w:vMerge/>
          </w:tcPr>
          <w:p w:rsidR="004247A0" w:rsidRDefault="004247A0"/>
        </w:tc>
      </w:tr>
    </w:tbl>
    <w:p w:rsidR="004247A0" w:rsidRDefault="00AF02E5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4247A0" w:rsidRDefault="00AF02E5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5545217)</w:t>
      </w:r>
    </w:p>
    <w:p w:rsidR="004247A0" w:rsidRDefault="00AF02E5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4247A0" w:rsidRDefault="00AF02E5">
      <w:pPr>
        <w:autoSpaceDE w:val="0"/>
        <w:autoSpaceDN w:val="0"/>
        <w:spacing w:before="70" w:after="0" w:line="230" w:lineRule="auto"/>
        <w:ind w:right="3970"/>
        <w:jc w:val="right"/>
      </w:pPr>
      <w:r>
        <w:rPr>
          <w:rFonts w:ascii="Times New Roman" w:eastAsia="Times New Roman" w:hAnsi="Times New Roman"/>
          <w:color w:val="000000"/>
          <w:sz w:val="24"/>
        </w:rPr>
        <w:t>«Английский язык»</w:t>
      </w:r>
    </w:p>
    <w:p w:rsidR="004247A0" w:rsidRDefault="00AF02E5">
      <w:pPr>
        <w:autoSpaceDE w:val="0"/>
        <w:autoSpaceDN w:val="0"/>
        <w:spacing w:before="670" w:after="0" w:line="230" w:lineRule="auto"/>
        <w:ind w:right="264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 общего образования</w:t>
      </w:r>
    </w:p>
    <w:p w:rsidR="004247A0" w:rsidRDefault="00AF02E5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4247A0" w:rsidRDefault="00AF02E5">
      <w:pPr>
        <w:autoSpaceDE w:val="0"/>
        <w:autoSpaceDN w:val="0"/>
        <w:spacing w:before="2112" w:after="0" w:line="230" w:lineRule="auto"/>
        <w:ind w:right="3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Мокшина Татьяна Александровна</w:t>
      </w:r>
    </w:p>
    <w:p w:rsidR="004247A0" w:rsidRDefault="00AF02E5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</w:t>
      </w:r>
    </w:p>
    <w:p w:rsidR="004247A0" w:rsidRDefault="004247A0">
      <w:pPr>
        <w:sectPr w:rsidR="004247A0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78" w:line="220" w:lineRule="exact"/>
      </w:pPr>
    </w:p>
    <w:p w:rsidR="004247A0" w:rsidRDefault="00AF02E5">
      <w:pPr>
        <w:autoSpaceDE w:val="0"/>
        <w:autoSpaceDN w:val="0"/>
        <w:spacing w:after="0" w:line="230" w:lineRule="auto"/>
        <w:ind w:right="334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Верхний Нерген </w:t>
      </w:r>
      <w:r>
        <w:rPr>
          <w:rFonts w:ascii="Times New Roman" w:eastAsia="Times New Roman" w:hAnsi="Times New Roman"/>
          <w:color w:val="000000"/>
          <w:sz w:val="24"/>
        </w:rPr>
        <w:t>2022</w:t>
      </w:r>
    </w:p>
    <w:p w:rsidR="004247A0" w:rsidRDefault="004247A0">
      <w:pPr>
        <w:sectPr w:rsidR="004247A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78" w:line="220" w:lineRule="exact"/>
      </w:pPr>
    </w:p>
    <w:p w:rsidR="004247A0" w:rsidRDefault="00AF02E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4247A0" w:rsidRPr="003978F7" w:rsidRDefault="00AF02E5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для 3 класса начального общего образования составлена на основе Федерального государственного образовательного стандарта начального общего образов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тов содержания по английскому языку.</w:t>
      </w:r>
      <w:proofErr w:type="gramEnd"/>
    </w:p>
    <w:p w:rsidR="004247A0" w:rsidRPr="003978F7" w:rsidRDefault="00AF02E5">
      <w:pPr>
        <w:autoSpaceDE w:val="0"/>
        <w:autoSpaceDN w:val="0"/>
        <w:spacing w:before="26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68" w:after="0"/>
        <w:ind w:right="100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ридаёт особую ответственность данному этапу общего образования. </w:t>
      </w:r>
    </w:p>
    <w:p w:rsidR="004247A0" w:rsidRPr="003978F7" w:rsidRDefault="00AF02E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обучения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освоенные на определённом этапе грамматические формы и конструкции повторяются и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4247A0" w:rsidRPr="003978F7" w:rsidRDefault="00AF02E5">
      <w:pPr>
        <w:autoSpaceDE w:val="0"/>
        <w:autoSpaceDN w:val="0"/>
        <w:spacing w:before="26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4247A0" w:rsidRPr="003978F7" w:rsidRDefault="00AF02E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нному языку можно условно разделить </w:t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образовательные, развивающие, воспитывающие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4247A0" w:rsidRPr="003978F7" w:rsidRDefault="00AF02E5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и письменной (чтение и письмо) форме с учётом возрастных возможностей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потребностей младшего школьника;</w:t>
      </w:r>
      <w:proofErr w:type="gramEnd"/>
    </w:p>
    <w:p w:rsidR="004247A0" w:rsidRPr="003978F7" w:rsidRDefault="00AF02E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 за счёт овладения новыми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4247A0" w:rsidRPr="003978F7" w:rsidRDefault="00AF02E5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освое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др.);</w:t>
      </w:r>
    </w:p>
    <w:p w:rsidR="004247A0" w:rsidRPr="003978F7" w:rsidRDefault="00AF02E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Развивающие цели учебного предмета «Иностранный (английский) язык» в начальной школе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4247A0" w:rsidRPr="003978F7" w:rsidRDefault="00AF02E5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126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становление коммуникативной культуры обучающихся и их общего речевого развития;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4247A0" w:rsidRPr="003978F7" w:rsidRDefault="00AF02E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становление способности к оценке своих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достижений в изучении иностранного языка, мотивация совершенствовать свои коммуникативные умения на иностранном языке.</w:t>
      </w:r>
    </w:p>
    <w:p w:rsidR="004247A0" w:rsidRPr="003978F7" w:rsidRDefault="00AF02E5">
      <w:pPr>
        <w:autoSpaceDE w:val="0"/>
        <w:autoSpaceDN w:val="0"/>
        <w:spacing w:before="180" w:after="0" w:line="281" w:lineRule="auto"/>
        <w:ind w:firstLine="180"/>
        <w:rPr>
          <w:lang w:val="ru-RU"/>
        </w:rPr>
      </w:pP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ых национальных ценностей.</w:t>
      </w:r>
      <w:proofErr w:type="gramEnd"/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4247A0" w:rsidRPr="003978F7" w:rsidRDefault="00AF02E5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247A0" w:rsidRPr="003978F7" w:rsidRDefault="00AF02E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й этикет и адекватно используя имеющиеся речевые и неречевые средства общения;</w:t>
      </w:r>
    </w:p>
    <w:p w:rsidR="004247A0" w:rsidRPr="003978F7" w:rsidRDefault="00AF02E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уважительного отношения к иной культуре посредством </w:t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знакомств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детским пластом культуры стран изучаемого языка и более глубокого осознания особенностей культуры с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воего народа;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4247A0" w:rsidRDefault="00AF02E5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>
        <w:tab/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ностранный (английский) язык» в учебном плане 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«Иностранный (английский) язык» входит в число обязательных предметов, изучаемых на всех уровнях 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общего  образования: со 2 по 11 класс.  На изучение иностранного языка  в 3  классе отведено </w:t>
      </w:r>
      <w:r w:rsidR="003978F7"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 — 6</w:t>
      </w:r>
      <w:r w:rsidR="003978F7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часов, 2 часа в неделю.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34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78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247A0" w:rsidRPr="003978F7" w:rsidRDefault="00AF02E5">
      <w:pPr>
        <w:autoSpaceDE w:val="0"/>
        <w:autoSpaceDN w:val="0"/>
        <w:spacing w:before="346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4247A0" w:rsidRPr="003978F7" w:rsidRDefault="00AF02E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рождения. Моя любимая еда. Мой день (распорядок дня).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978F7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языка.</w:t>
      </w:r>
    </w:p>
    <w:p w:rsidR="004247A0" w:rsidRPr="003978F7" w:rsidRDefault="00AF02E5">
      <w:pPr>
        <w:autoSpaceDE w:val="0"/>
        <w:autoSpaceDN w:val="0"/>
        <w:spacing w:before="264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4247A0" w:rsidRPr="003978F7" w:rsidRDefault="00AF02E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3978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диалога — побуждения к действию: приглашение собеседника к совместной деяте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льности, вежливое согласие/не согласие на предложение собеседника;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3978F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Пересказ с опорой на ключевые слова, вопросы и/или иллюстрации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 прочитанного текста.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 (при непосредственном общении).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Аудир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ование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нием запрашиваемой информации предполагает выделение  из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: ди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алог, высказывания собеседников в ситуациях повседневного общения, рассказ, сказка.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98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78" w:line="220" w:lineRule="exact"/>
        <w:rPr>
          <w:lang w:val="ru-RU"/>
        </w:rPr>
      </w:pPr>
    </w:p>
    <w:p w:rsidR="004247A0" w:rsidRPr="003978F7" w:rsidRDefault="00AF02E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етствующей интонацией; понимание прочитанного.</w:t>
      </w:r>
    </w:p>
    <w:p w:rsidR="004247A0" w:rsidRPr="003978F7" w:rsidRDefault="00AF02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про себя учебных текстов, построенных на изученном языковом материале,  </w:t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различной глубиной  проникновения в их содержание в зависимости от поставленн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ой коммуникативной задачи: с пониманием основного содержания, с пониманием запрашиваемой информации.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определение основной темы и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4247A0" w:rsidRPr="003978F7" w:rsidRDefault="00AF02E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нахождение в прочитанном тексте и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запрашиваемой информации фактического характера с опорой и без опоры на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иллюстрации, а также с использованием языковой, в том числе контекстуальной, догадки.</w:t>
      </w:r>
    </w:p>
    <w:p w:rsidR="004247A0" w:rsidRPr="003978F7" w:rsidRDefault="00AF02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характера.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Пи</w:t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сьмо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ажено.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с опорой на образец поздравлений с праздниками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(с днём рождения, Новым годом, Рождеством) с выражением пожеланий.</w:t>
      </w:r>
    </w:p>
    <w:p w:rsidR="004247A0" w:rsidRPr="003978F7" w:rsidRDefault="00AF02E5">
      <w:pPr>
        <w:autoSpaceDE w:val="0"/>
        <w:autoSpaceDN w:val="0"/>
        <w:spacing w:before="26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4247A0" w:rsidRPr="003978F7" w:rsidRDefault="00AF02E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”(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78F7">
        <w:rPr>
          <w:lang w:val="ru-RU"/>
        </w:rPr>
        <w:tab/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Ритмикоинтонационные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повествовательно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го, побудительного и вопросительного (общий и специальный вопрос) предложений.</w:t>
      </w:r>
    </w:p>
    <w:p w:rsidR="004247A0" w:rsidRPr="003978F7" w:rsidRDefault="00AF02E5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ласных в открытом и закрытом слоге в односложных словах,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согласных, основных </w:t>
      </w:r>
      <w:proofErr w:type="spellStart"/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овах.</w:t>
      </w:r>
    </w:p>
    <w:p w:rsidR="004247A0" w:rsidRPr="003978F7" w:rsidRDefault="00AF02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Вычленение некоторых </w:t>
      </w:r>
      <w:proofErr w:type="spellStart"/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-буквенных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 при анализе изученных слов.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ельного и восклицательного знаков в конце предложения; правильное использование знака апострофа в сокращённых формах глагола-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98" w:right="728" w:bottom="31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66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связки, вспомогательного и модального глаголов, существительных в притяжательном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падеже.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4247A0" w:rsidRPr="003978F7" w:rsidRDefault="00AF02E5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аффиксации (образование числительных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sportsman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4247A0" w:rsidRPr="003978F7" w:rsidRDefault="00AF02E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4247A0" w:rsidRPr="003978F7" w:rsidRDefault="00AF02E5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247A0" w:rsidRPr="003978F7" w:rsidRDefault="00AF02E5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Предложения с начальным The</w:t>
      </w:r>
      <w:r>
        <w:rPr>
          <w:rFonts w:ascii="Times New Roman" w:eastAsia="Times New Roman" w:hAnsi="Times New Roman"/>
          <w:color w:val="000000"/>
          <w:sz w:val="24"/>
        </w:rPr>
        <w:t xml:space="preserve">re + to be в Past Simple Tense (There was an old house near the river.).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отрицательной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.) форме.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Правильные и  неправильные  глаголы  в 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и вопросительных (общий и специальный  вопросы)  предложениях.</w:t>
      </w:r>
    </w:p>
    <w:p w:rsidR="004247A0" w:rsidRDefault="00AF02E5">
      <w:pPr>
        <w:autoSpaceDE w:val="0"/>
        <w:autoSpaceDN w:val="0"/>
        <w:spacing w:before="70" w:after="0" w:line="230" w:lineRule="auto"/>
        <w:ind w:left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I’d like to … (I’d like to read this book.).</w:t>
      </w:r>
    </w:p>
    <w:p w:rsidR="004247A0" w:rsidRDefault="00AF02E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 с глаголами на -ing: to like/enjoy doing smth (I like riding my bike.).</w:t>
      </w:r>
    </w:p>
    <w:p w:rsidR="004247A0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Существительные в притяжательном падеже </w:t>
      </w:r>
      <w:r>
        <w:rPr>
          <w:rFonts w:ascii="Times New Roman" w:eastAsia="Times New Roman" w:hAnsi="Times New Roman"/>
          <w:color w:val="000000"/>
          <w:sz w:val="24"/>
        </w:rPr>
        <w:t>(Possessive Case; Ann’s dress, children’s toys, boys’books).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Слова, выражающие количество с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объектном (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him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them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падеже. Указательные местоимени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и вопросительных предложениях (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friends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/>
          <w:color w:val="000000"/>
          <w:sz w:val="24"/>
        </w:rPr>
        <w:t>Yes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</w:p>
    <w:p w:rsidR="004247A0" w:rsidRPr="003978F7" w:rsidRDefault="00AF02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Наречия частотности (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247A0" w:rsidRPr="003978F7" w:rsidRDefault="00AF02E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(13—100). Порядковые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числительные (1—30).</w:t>
      </w:r>
    </w:p>
    <w:p w:rsidR="004247A0" w:rsidRPr="003978F7" w:rsidRDefault="00AF02E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247A0" w:rsidRDefault="00AF02E5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</w:pPr>
      <w:r w:rsidRPr="003978F7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Предлоги места (next to, in front of, behind), направления (to), времени (at, in, on в выражениях at 5 o’clock, in the morning, on Monday).</w:t>
      </w:r>
      <w:proofErr w:type="gramEnd"/>
    </w:p>
    <w:p w:rsidR="004247A0" w:rsidRPr="003978F7" w:rsidRDefault="00AF02E5">
      <w:pPr>
        <w:autoSpaceDE w:val="0"/>
        <w:autoSpaceDN w:val="0"/>
        <w:spacing w:before="26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4247A0" w:rsidRPr="003978F7" w:rsidRDefault="00AF02E5">
      <w:pPr>
        <w:autoSpaceDE w:val="0"/>
        <w:autoSpaceDN w:val="0"/>
        <w:spacing w:before="166" w:after="0"/>
        <w:ind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годом, Рождеством.</w:t>
      </w:r>
    </w:p>
    <w:p w:rsidR="004247A0" w:rsidRPr="003978F7" w:rsidRDefault="00AF02E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Краткое представление своей страны и страны/стран изучаемого языка (названия родной страны и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страны/стран изучаемого языка и их столиц, название родного города/села; цвета национальных флагов).</w:t>
      </w:r>
    </w:p>
    <w:p w:rsidR="004247A0" w:rsidRPr="003978F7" w:rsidRDefault="00AF02E5">
      <w:pPr>
        <w:autoSpaceDE w:val="0"/>
        <w:autoSpaceDN w:val="0"/>
        <w:spacing w:before="26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86" w:right="750" w:bottom="462" w:left="666" w:header="720" w:footer="720" w:gutter="0"/>
          <w:cols w:space="720" w:equalWidth="0">
            <w:col w:w="10484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78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огадки.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ия в тексте запрашиваемой информации.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98" w:right="980" w:bottom="1440" w:left="666" w:header="720" w:footer="720" w:gutter="0"/>
          <w:cols w:space="720" w:equalWidth="0">
            <w:col w:w="10254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78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247A0" w:rsidRPr="003978F7" w:rsidRDefault="00AF02E5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 3 классе  у обучающегося будут сформированы личностные, 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етные результаты, обеспечивающие выполнение ФГОС НОО и его успешное дальнейшее образование.</w:t>
      </w:r>
    </w:p>
    <w:p w:rsidR="004247A0" w:rsidRPr="003978F7" w:rsidRDefault="00AF02E5">
      <w:pPr>
        <w:autoSpaceDE w:val="0"/>
        <w:autoSpaceDN w:val="0"/>
        <w:spacing w:before="26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247A0" w:rsidRPr="003978F7" w:rsidRDefault="00AF02E5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достигаются в единстве учебной и воспитательной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внутренней позиции личности.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</w:t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ания: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народам;</w:t>
      </w:r>
    </w:p>
    <w:p w:rsidR="004247A0" w:rsidRPr="003978F7" w:rsidRDefault="00AF02E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признание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индивидуальности каждого человека;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4247A0" w:rsidRPr="003978F7" w:rsidRDefault="00AF02E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4247A0" w:rsidRPr="003978F7" w:rsidRDefault="00AF02E5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</w:t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ирования культуры здоровья и эмоционального благополучия:</w:t>
      </w:r>
    </w:p>
    <w:p w:rsidR="004247A0" w:rsidRPr="003978F7" w:rsidRDefault="00AF02E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Тр</w:t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удового воспитания:</w:t>
      </w:r>
    </w:p>
    <w:p w:rsidR="004247A0" w:rsidRPr="003978F7" w:rsidRDefault="00AF02E5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96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4247A0" w:rsidRPr="003978F7" w:rsidRDefault="00AF02E5">
      <w:pPr>
        <w:autoSpaceDE w:val="0"/>
        <w:autoSpaceDN w:val="0"/>
        <w:spacing w:before="514" w:after="0" w:line="314" w:lineRule="auto"/>
        <w:ind w:left="420" w:right="532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4247A0" w:rsidRPr="003978F7" w:rsidRDefault="00AF02E5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4247A0" w:rsidRPr="003978F7" w:rsidRDefault="00AF02E5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ь предложенные объекты;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нове предложенного алгоритма;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4247A0" w:rsidRPr="003978F7" w:rsidRDefault="00AF02E5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м состоянием объекта (ситуации) на основе предложенных педагогическим работником вопросов;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ее подходящий (на основе предложенных критериев);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плять их доказательствами на основе результатов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4247A0" w:rsidRPr="003978F7" w:rsidRDefault="00AF02E5">
      <w:pPr>
        <w:tabs>
          <w:tab w:val="left" w:pos="420"/>
        </w:tabs>
        <w:autoSpaceDE w:val="0"/>
        <w:autoSpaceDN w:val="0"/>
        <w:spacing w:before="178" w:after="0" w:line="310" w:lineRule="auto"/>
        <w:ind w:left="180" w:right="504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  работа с </w:t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информацией: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316" w:right="730" w:bottom="39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108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329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 представленную в явном виде;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работников, родителей (законных представителей); несовершенн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олетних обучающихся) правила информационной безопасности при поиске информации в сети Интернет;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самостоятельно создавать схемы, таблицы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для представления информации.</w:t>
      </w:r>
    </w:p>
    <w:p w:rsidR="004247A0" w:rsidRPr="003978F7" w:rsidRDefault="00AF02E5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right="288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 проявлять уважитель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ное отношение к собеседнику, соблюдать правила ведения диалога и </w:t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ной задачей;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3978F7">
        <w:rPr>
          <w:lang w:val="ru-RU"/>
        </w:rPr>
        <w:br/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выступления;</w:t>
      </w:r>
    </w:p>
    <w:p w:rsidR="004247A0" w:rsidRPr="003978F7" w:rsidRDefault="00AF02E5">
      <w:pPr>
        <w:autoSpaceDE w:val="0"/>
        <w:autoSpaceDN w:val="0"/>
        <w:spacing w:before="298" w:after="0" w:line="348" w:lineRule="auto"/>
        <w:ind w:left="420" w:hanging="24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 формулировать краткосрочные и долгосрочные цели (индивидуальные  с   учётом   участия в   коллективных   задачах) в стандартной (типовой) ситуации на основе предложенного формата планирования, распределения промежуточных шагов и сроков;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часть работы;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4247A0" w:rsidRPr="003978F7" w:rsidRDefault="00AF02E5">
      <w:pPr>
        <w:tabs>
          <w:tab w:val="left" w:pos="180"/>
        </w:tabs>
        <w:autoSpaceDE w:val="0"/>
        <w:autoSpaceDN w:val="0"/>
        <w:spacing w:before="322" w:after="0" w:line="302" w:lineRule="auto"/>
        <w:ind w:right="28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3978F7">
        <w:rPr>
          <w:lang w:val="ru-RU"/>
        </w:rPr>
        <w:tab/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</w:p>
    <w:p w:rsidR="004247A0" w:rsidRPr="003978F7" w:rsidRDefault="00AF02E5">
      <w:pPr>
        <w:autoSpaceDE w:val="0"/>
        <w:autoSpaceDN w:val="0"/>
        <w:spacing w:before="298" w:after="0" w:line="314" w:lineRule="auto"/>
        <w:ind w:left="420" w:right="158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ной задачи для получения результата;—  выстраивать последовательность выбранных действий;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328" w:right="802" w:bottom="372" w:left="666" w:header="720" w:footer="720" w:gutter="0"/>
          <w:cols w:space="720" w:equalWidth="0">
            <w:col w:w="10432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66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корректир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овать свои учебные действия для преодоления ошибок.</w:t>
      </w:r>
    </w:p>
    <w:p w:rsidR="004247A0" w:rsidRPr="003978F7" w:rsidRDefault="00AF02E5">
      <w:pPr>
        <w:autoSpaceDE w:val="0"/>
        <w:autoSpaceDN w:val="0"/>
        <w:spacing w:before="32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247A0" w:rsidRPr="003978F7" w:rsidRDefault="00AF02E5">
      <w:pPr>
        <w:autoSpaceDE w:val="0"/>
        <w:autoSpaceDN w:val="0"/>
        <w:spacing w:before="286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4247A0" w:rsidRPr="003978F7" w:rsidRDefault="00AF02E5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4247A0" w:rsidRPr="003978F7" w:rsidRDefault="00AF02E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или зрительными опорами (объём монологического высказывания — не менее 4 фраз).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4247A0" w:rsidRPr="003978F7" w:rsidRDefault="00AF02E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 вербально/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услышанное;</w:t>
      </w:r>
    </w:p>
    <w:p w:rsidR="004247A0" w:rsidRPr="003978F7" w:rsidRDefault="00AF02E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4247A0" w:rsidRPr="003978F7" w:rsidRDefault="00AF02E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вслух учебные тексты объёмом до 70 слов, построенные на изученном языковом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материале, с соблюдением правил чтения и соответствующей интонацией, демонстрируя понимание прочитанного;</w:t>
      </w:r>
    </w:p>
    <w:p w:rsidR="004247A0" w:rsidRPr="003978F7" w:rsidRDefault="00AF02E5">
      <w:pPr>
        <w:autoSpaceDE w:val="0"/>
        <w:autoSpaceDN w:val="0"/>
        <w:spacing w:before="192" w:after="0" w:line="281" w:lineRule="auto"/>
        <w:ind w:left="420"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от поставленной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задачи: с пониманием основного 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содержания,с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ния — до 130 слов).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4247A0" w:rsidRPr="003978F7" w:rsidRDefault="00AF02E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страна проживания, любимые занятия и т. д.;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желаний;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создавать подписи к иллюстрациям с пояснением, что на них изображено.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86" w:right="724" w:bottom="46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150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4247A0" w:rsidRPr="003978F7" w:rsidRDefault="00AF02E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сложных сочетаний букв (например,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night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лух и правильно произносить слова и фразы/ предложения с соблюдением их ритмико-интонационных особенностей.</w:t>
      </w:r>
    </w:p>
    <w:p w:rsidR="004247A0" w:rsidRPr="003978F7" w:rsidRDefault="00AF02E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4247A0" w:rsidRPr="003978F7" w:rsidRDefault="00AF02E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ьный знаки в конце предложения, апостроф).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4247A0" w:rsidRPr="003978F7" w:rsidRDefault="00AF02E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чения;</w:t>
      </w:r>
    </w:p>
    <w:p w:rsidR="004247A0" w:rsidRPr="003978F7" w:rsidRDefault="00AF02E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247A0" w:rsidRPr="003978F7" w:rsidRDefault="00AF02E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4247A0" w:rsidRPr="003978F7" w:rsidRDefault="00AF02E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побудительные предложения в отрицательной форме 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bridge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across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river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were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mountains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south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конструкции с глаголами на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247A0" w:rsidRPr="003978F7" w:rsidRDefault="00AF02E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</w:p>
    <w:p w:rsidR="004247A0" w:rsidRPr="003978F7" w:rsidRDefault="00AF02E5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правильные и неправильные глаголы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отреблять в устной и письменной речи существительные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лова, выражающие количество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познавать и употреблять в устной и письменной речи наречия частотности 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местоимения в объектном падеже;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указательные мес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тоимения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370" w:right="740" w:bottom="43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66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those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 в  повествовательных и вопросительных предложениях;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(13—100);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порядков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ые числительные (1—30);</w:t>
      </w:r>
    </w:p>
    <w:p w:rsidR="004247A0" w:rsidRPr="003978F7" w:rsidRDefault="00AF02E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 направления движения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went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Moscow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last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year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4247A0" w:rsidRPr="003978F7" w:rsidRDefault="00AF02E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next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front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behind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247A0" w:rsidRPr="003978F7" w:rsidRDefault="00AF02E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распоз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навать и употреблять в устной и письменной речи предлоги времени: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в выражениях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4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morning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Monday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247A0" w:rsidRPr="003978F7" w:rsidRDefault="00AF02E5">
      <w:pPr>
        <w:autoSpaceDE w:val="0"/>
        <w:autoSpaceDN w:val="0"/>
        <w:spacing w:before="32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4247A0" w:rsidRPr="003978F7" w:rsidRDefault="00AF02E5">
      <w:pPr>
        <w:autoSpaceDE w:val="0"/>
        <w:autoSpaceDN w:val="0"/>
        <w:spacing w:before="226" w:after="0"/>
        <w:ind w:left="420" w:right="288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ной среде, в некоторых ситуациях общения (приветствие, прощание, знакомство, просьба, выражение благодарности, извинение,  поздравление с днём рождения, Новым годом, Рождеством);</w:t>
      </w:r>
    </w:p>
    <w:p w:rsidR="004247A0" w:rsidRPr="003978F7" w:rsidRDefault="00AF02E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свою страну и страну/страны изучаемого языка на англий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ском языке.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86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64" w:line="220" w:lineRule="exact"/>
        <w:rPr>
          <w:lang w:val="ru-RU"/>
        </w:rPr>
      </w:pPr>
    </w:p>
    <w:p w:rsidR="004247A0" w:rsidRDefault="00AF02E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48"/>
        <w:gridCol w:w="528"/>
        <w:gridCol w:w="1152"/>
        <w:gridCol w:w="1176"/>
        <w:gridCol w:w="818"/>
        <w:gridCol w:w="1944"/>
        <w:gridCol w:w="1838"/>
        <w:gridCol w:w="2702"/>
      </w:tblGrid>
      <w:tr w:rsidR="004247A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247A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</w:tr>
      <w:tr w:rsidR="004247A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моего «я»</w:t>
            </w:r>
          </w:p>
        </w:tc>
      </w:tr>
      <w:tr w:rsidR="004247A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80" w:after="0" w:line="25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диалогическая речь;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80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 w:rsidRPr="003978F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контрольная;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978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liveworksheets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978F7">
              <w:rPr>
                <w:lang w:val="ru-RU"/>
              </w:rPr>
              <w:br/>
            </w: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</w:p>
        </w:tc>
      </w:tr>
      <w:tr w:rsidR="004247A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чтение;; </w:t>
            </w: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4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(распорядок дня).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диалогическая речь; ;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</w:tr>
      <w:tr w:rsidR="004247A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4247A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Любимая игрушка,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диалогическая речь; смысловое чтение; 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диалогическая речь; 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4247A0" w:rsidRDefault="004247A0">
      <w:pPr>
        <w:autoSpaceDE w:val="0"/>
        <w:autoSpaceDN w:val="0"/>
        <w:spacing w:after="0" w:line="14" w:lineRule="exact"/>
      </w:pPr>
    </w:p>
    <w:p w:rsidR="004247A0" w:rsidRDefault="004247A0">
      <w:pPr>
        <w:sectPr w:rsidR="004247A0">
          <w:pgSz w:w="16840" w:h="11900"/>
          <w:pgMar w:top="282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48"/>
        <w:gridCol w:w="528"/>
        <w:gridCol w:w="1152"/>
        <w:gridCol w:w="1176"/>
        <w:gridCol w:w="818"/>
        <w:gridCol w:w="1944"/>
        <w:gridCol w:w="1838"/>
        <w:gridCol w:w="2702"/>
      </w:tblGrid>
      <w:tr w:rsidR="004247A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</w:tr>
      <w:tr w:rsidR="004247A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</w:tr>
      <w:tr w:rsidR="004247A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комната (квартира, дом).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3978F7">
              <w:rPr>
                <w:lang w:val="ru-RU"/>
              </w:rPr>
              <w:br/>
            </w: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чтение;; </w:t>
            </w: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малая родина (город, </w:t>
            </w:r>
            <w:r w:rsidRPr="003978F7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чтение; 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сторона речи;;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чтение; 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32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</w:tr>
    </w:tbl>
    <w:p w:rsidR="004247A0" w:rsidRDefault="004247A0">
      <w:pPr>
        <w:autoSpaceDE w:val="0"/>
        <w:autoSpaceDN w:val="0"/>
        <w:spacing w:after="0" w:line="14" w:lineRule="exact"/>
      </w:pPr>
    </w:p>
    <w:p w:rsidR="004247A0" w:rsidRDefault="004247A0">
      <w:pPr>
        <w:sectPr w:rsidR="004247A0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48"/>
        <w:gridCol w:w="528"/>
        <w:gridCol w:w="1152"/>
        <w:gridCol w:w="1176"/>
        <w:gridCol w:w="818"/>
        <w:gridCol w:w="1944"/>
        <w:gridCol w:w="1838"/>
        <w:gridCol w:w="2702"/>
      </w:tblGrid>
      <w:tr w:rsidR="004247A0" w:rsidRPr="003978F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3978F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4247A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 и страна/страны изучаемого языка. Их столицы, </w:t>
            </w:r>
            <w:proofErr w:type="spellStart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достопримеча-тельности</w:t>
            </w:r>
            <w:proofErr w:type="spellEnd"/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</w:t>
            </w:r>
          </w:p>
          <w:p w:rsidR="004247A0" w:rsidRPr="003978F7" w:rsidRDefault="00AF02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Литературные 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sdo.edu.orb.ru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liveworksheets.com school-russia.prosv.ru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247A0">
        <w:trPr>
          <w:trHeight w:hRule="exact" w:val="34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</w:tr>
      <w:tr w:rsidR="004247A0">
        <w:trPr>
          <w:trHeight w:hRule="exact" w:val="328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3978F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4247A0"/>
        </w:tc>
      </w:tr>
    </w:tbl>
    <w:p w:rsidR="004247A0" w:rsidRDefault="004247A0">
      <w:pPr>
        <w:autoSpaceDE w:val="0"/>
        <w:autoSpaceDN w:val="0"/>
        <w:spacing w:after="0" w:line="14" w:lineRule="exact"/>
      </w:pPr>
    </w:p>
    <w:p w:rsidR="004247A0" w:rsidRDefault="004247A0">
      <w:pPr>
        <w:sectPr w:rsidR="004247A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78" w:line="220" w:lineRule="exact"/>
      </w:pPr>
    </w:p>
    <w:p w:rsidR="004247A0" w:rsidRDefault="00AF02E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247A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247A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A0" w:rsidRDefault="004247A0"/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Погода. 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Погода. 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школа. Снова в школу!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 Школьные принадлежности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 Школьные предметы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 Школьные предметы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Игрушечный </w:t>
            </w: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солдатик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 в Великобритании и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материала модуля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1 Моя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Новый член семьи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Новый член семьи.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Счастливая семейка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Счастливая семейка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247A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</w:t>
            </w:r>
            <w:proofErr w:type="gramStart"/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Игрушечный солдатик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247A0" w:rsidRDefault="004247A0">
      <w:pPr>
        <w:autoSpaceDE w:val="0"/>
        <w:autoSpaceDN w:val="0"/>
        <w:spacing w:after="0" w:line="14" w:lineRule="exact"/>
      </w:pPr>
    </w:p>
    <w:p w:rsidR="004247A0" w:rsidRDefault="004247A0">
      <w:pPr>
        <w:sectPr w:rsidR="004247A0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семья. Российские семьи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материала модуля 2 Моя семья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247A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Он любит желе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Он любит желе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В моей коробке для завтрака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любимая еда. В моей коробке для завтрака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Игрушечный солдатик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материала модуля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3. Моя любимая 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Любимая игрушка, игра. Игрушки для маленькой Бетси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 Игрушки для маленькой Бетси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 В моей  комнате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 В моей комнате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7A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Игрушечный солдатик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247A0" w:rsidRDefault="004247A0">
      <w:pPr>
        <w:autoSpaceDE w:val="0"/>
        <w:autoSpaceDN w:val="0"/>
        <w:spacing w:after="0" w:line="14" w:lineRule="exact"/>
      </w:pPr>
    </w:p>
    <w:p w:rsidR="004247A0" w:rsidRDefault="004247A0">
      <w:pPr>
        <w:sectPr w:rsidR="004247A0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 изучаемого языка. </w:t>
            </w:r>
            <w:r w:rsidRPr="003978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4. Любимая игрушка, игра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Дикие и домашние животные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Дикие и домашние животные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Игрушечный солдатик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и домашние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животные. Животные Австралии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материала модуля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5. Дикие и домашние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247A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комната. Дом, милый 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комната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Игрушечный солдатик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247A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Британские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247A0" w:rsidRDefault="004247A0">
      <w:pPr>
        <w:autoSpaceDE w:val="0"/>
        <w:autoSpaceDN w:val="0"/>
        <w:spacing w:after="0" w:line="14" w:lineRule="exact"/>
      </w:pPr>
    </w:p>
    <w:p w:rsidR="004247A0" w:rsidRDefault="004247A0">
      <w:pPr>
        <w:sectPr w:rsidR="004247A0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родина. Дома-музеи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6. Моя комната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день. В парке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день. В парке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Игрушечный солдатик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</w:t>
            </w:r>
            <w:proofErr w:type="gramStart"/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</w:t>
            </w:r>
            <w:proofErr w:type="gramEnd"/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 старт, внимание, марш!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материала модуля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7.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 дня. По воскресеньям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 дня. По воскресеньям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247A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детского фольклора. Игрушечный солдатик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аттестация. Комплексная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247A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247A0" w:rsidRDefault="004247A0">
      <w:pPr>
        <w:autoSpaceDE w:val="0"/>
        <w:autoSpaceDN w:val="0"/>
        <w:spacing w:after="0" w:line="14" w:lineRule="exact"/>
      </w:pPr>
    </w:p>
    <w:p w:rsidR="004247A0" w:rsidRDefault="004247A0">
      <w:pPr>
        <w:sectPr w:rsidR="004247A0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7A0" w:rsidRDefault="004247A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247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и страны изучаемого языка. Их столицы, </w:t>
            </w:r>
            <w:r w:rsidRPr="003978F7">
              <w:rPr>
                <w:lang w:val="ru-RU"/>
              </w:rPr>
              <w:br/>
            </w: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и </w:t>
            </w: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интересные факты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247A0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AF02E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978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Pr="003978F7" w:rsidRDefault="003978F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7A0" w:rsidRDefault="00AF02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</w:tbl>
    <w:p w:rsidR="004247A0" w:rsidRDefault="004247A0">
      <w:pPr>
        <w:autoSpaceDE w:val="0"/>
        <w:autoSpaceDN w:val="0"/>
        <w:spacing w:after="0" w:line="14" w:lineRule="exact"/>
      </w:pPr>
    </w:p>
    <w:p w:rsidR="004247A0" w:rsidRDefault="004247A0">
      <w:pPr>
        <w:sectPr w:rsidR="004247A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4247A0" w:rsidRDefault="004247A0">
      <w:pPr>
        <w:autoSpaceDE w:val="0"/>
        <w:autoSpaceDN w:val="0"/>
        <w:spacing w:after="78" w:line="220" w:lineRule="exact"/>
      </w:pPr>
    </w:p>
    <w:p w:rsidR="004247A0" w:rsidRDefault="00AF02E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247A0" w:rsidRDefault="00AF02E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247A0" w:rsidRPr="003978F7" w:rsidRDefault="00AF02E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3 класс/Быкова Н.И., Дули Д., Поспелова М.Д. и другие, Акционерное общество «Издательство «Просвещение»;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вариант:</w:t>
      </w:r>
    </w:p>
    <w:p w:rsidR="004247A0" w:rsidRPr="003978F7" w:rsidRDefault="00AF02E5">
      <w:pPr>
        <w:autoSpaceDE w:val="0"/>
        <w:autoSpaceDN w:val="0"/>
        <w:spacing w:before="26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247A0" w:rsidRPr="003978F7" w:rsidRDefault="00AF02E5">
      <w:pPr>
        <w:autoSpaceDE w:val="0"/>
        <w:autoSpaceDN w:val="0"/>
        <w:spacing w:before="166" w:after="0" w:line="278" w:lineRule="auto"/>
        <w:ind w:right="576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spotlightinrussia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978F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umk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- Учебник (</w:t>
      </w:r>
      <w:r>
        <w:rPr>
          <w:rFonts w:ascii="Times New Roman" w:eastAsia="Times New Roman" w:hAnsi="Times New Roman"/>
          <w:color w:val="000000"/>
          <w:sz w:val="24"/>
        </w:rPr>
        <w:t>Student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с электронным приложением.</w:t>
      </w:r>
      <w:proofErr w:type="gram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3 класс. Авторы: Быкова Н.И.,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Дули Д., Поспелова М.Д., Эванс В.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- Рабочая тетрадь (</w:t>
      </w:r>
      <w:r>
        <w:rPr>
          <w:rFonts w:ascii="Times New Roman" w:eastAsia="Times New Roman" w:hAnsi="Times New Roman"/>
          <w:color w:val="000000"/>
          <w:sz w:val="24"/>
        </w:rPr>
        <w:t>Workbook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 3 класс. Авторы: Быкова Н.И., Дули Д., Поспелова М.Д., Эванс В..-Языковой портфель (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Portfolio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 3 класс. Авторы: Быкова Н.И., Дули Д., Поспелова М.Д., Эванс В.</w:t>
      </w:r>
    </w:p>
    <w:p w:rsidR="004247A0" w:rsidRPr="003978F7" w:rsidRDefault="00AF02E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- Контрольные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задания (</w:t>
      </w:r>
      <w:r>
        <w:rPr>
          <w:rFonts w:ascii="Times New Roman" w:eastAsia="Times New Roman" w:hAnsi="Times New Roman"/>
          <w:color w:val="000000"/>
          <w:sz w:val="24"/>
        </w:rPr>
        <w:t>Test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Booklet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 Авторы: Быкова Н.И., Дули Д., Поспелова М.Д., Эванс В.-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работы в классе (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CDs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 3 класс. Авторы: Быкова Н.И., Дули Д., Поспелова М.Д., Эванс В..</w:t>
      </w:r>
    </w:p>
    <w:p w:rsidR="004247A0" w:rsidRPr="003978F7" w:rsidRDefault="00AF02E5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к контрольным заданиям. 3 класс. Авторы: Быкова Н.И.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, Дули Д., Поспелова М.Д., Эванс В.</w:t>
      </w:r>
    </w:p>
    <w:p w:rsidR="004247A0" w:rsidRPr="003978F7" w:rsidRDefault="00AF02E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- Книга для учителя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). 3 класс. Авторы: Быкова Н.И., Дули Д., Поспелова М.Д., Эванс В.</w:t>
      </w:r>
    </w:p>
    <w:p w:rsidR="004247A0" w:rsidRPr="003978F7" w:rsidRDefault="00AF02E5">
      <w:pPr>
        <w:autoSpaceDE w:val="0"/>
        <w:autoSpaceDN w:val="0"/>
        <w:spacing w:before="70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- Рабочие программы. 2-4 классы. Автор: Быкова Н.И</w:t>
      </w:r>
    </w:p>
    <w:p w:rsidR="004247A0" w:rsidRPr="003978F7" w:rsidRDefault="00AF02E5">
      <w:pPr>
        <w:autoSpaceDE w:val="0"/>
        <w:autoSpaceDN w:val="0"/>
        <w:spacing w:before="262"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247A0" w:rsidRPr="003978F7" w:rsidRDefault="00AF02E5">
      <w:pPr>
        <w:autoSpaceDE w:val="0"/>
        <w:autoSpaceDN w:val="0"/>
        <w:spacing w:before="166" w:after="0" w:line="281" w:lineRule="auto"/>
        <w:ind w:right="8352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78F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sdo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orb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78F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liveworksheets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78F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78F7">
        <w:rPr>
          <w:lang w:val="ru-RU"/>
        </w:rPr>
        <w:br/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78F7">
        <w:rPr>
          <w:lang w:val="ru-RU"/>
        </w:rPr>
        <w:br/>
      </w:r>
      <w:proofErr w:type="spellStart"/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7A0" w:rsidRPr="003978F7" w:rsidRDefault="004247A0">
      <w:pPr>
        <w:autoSpaceDE w:val="0"/>
        <w:autoSpaceDN w:val="0"/>
        <w:spacing w:after="78" w:line="220" w:lineRule="exact"/>
        <w:rPr>
          <w:lang w:val="ru-RU"/>
        </w:rPr>
      </w:pPr>
    </w:p>
    <w:p w:rsidR="004247A0" w:rsidRPr="003978F7" w:rsidRDefault="00AF02E5">
      <w:pPr>
        <w:autoSpaceDE w:val="0"/>
        <w:autoSpaceDN w:val="0"/>
        <w:spacing w:after="0" w:line="230" w:lineRule="auto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</w:t>
      </w: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>ЬНОГО ПРОЦЕССА</w:t>
      </w:r>
    </w:p>
    <w:p w:rsidR="004247A0" w:rsidRPr="003978F7" w:rsidRDefault="00AF02E5">
      <w:pPr>
        <w:autoSpaceDE w:val="0"/>
        <w:autoSpaceDN w:val="0"/>
        <w:spacing w:before="346" w:after="0" w:line="302" w:lineRule="auto"/>
        <w:ind w:right="576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978F7">
        <w:rPr>
          <w:lang w:val="ru-RU"/>
        </w:rPr>
        <w:br/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тематические таблицы, наглядные пособия, доска, компьютер, мультимедийный проектор, МФУ</w:t>
      </w:r>
    </w:p>
    <w:p w:rsidR="004247A0" w:rsidRPr="003978F7" w:rsidRDefault="00AF02E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3978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978F7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проектор, МФУ, лингафонный кабинет</w:t>
      </w:r>
    </w:p>
    <w:p w:rsidR="004247A0" w:rsidRPr="003978F7" w:rsidRDefault="004247A0">
      <w:pPr>
        <w:rPr>
          <w:lang w:val="ru-RU"/>
        </w:rPr>
        <w:sectPr w:rsidR="004247A0" w:rsidRPr="003978F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02E5" w:rsidRPr="003978F7" w:rsidRDefault="00AF02E5">
      <w:pPr>
        <w:rPr>
          <w:lang w:val="ru-RU"/>
        </w:rPr>
      </w:pPr>
    </w:p>
    <w:sectPr w:rsidR="00AF02E5" w:rsidRPr="003978F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978F7"/>
    <w:rsid w:val="004247A0"/>
    <w:rsid w:val="00AA1D8D"/>
    <w:rsid w:val="00AF02E5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E5DF3-A5BB-4410-ADB1-89128842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Асер 2</cp:lastModifiedBy>
  <cp:revision>3</cp:revision>
  <dcterms:created xsi:type="dcterms:W3CDTF">2013-12-23T23:15:00Z</dcterms:created>
  <dcterms:modified xsi:type="dcterms:W3CDTF">2022-11-17T04:16:00Z</dcterms:modified>
  <cp:category/>
</cp:coreProperties>
</file>