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F8" w:rsidRPr="001073F8" w:rsidRDefault="001073F8" w:rsidP="001073F8">
      <w:pPr>
        <w:tabs>
          <w:tab w:val="center" w:pos="5144"/>
        </w:tabs>
        <w:rPr>
          <w:rFonts w:ascii="Times New Roman" w:eastAsia="Times New Roman" w:hAnsi="Times New Roman"/>
          <w:sz w:val="24"/>
          <w:lang w:val="ru-RU"/>
        </w:rPr>
        <w:sectPr w:rsidR="001073F8" w:rsidRPr="001073F8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D14B0A" w:rsidRPr="00000D78" w:rsidRDefault="00D14B0A">
      <w:pPr>
        <w:rPr>
          <w:lang w:val="ru-RU"/>
        </w:rPr>
        <w:sectPr w:rsidR="00D14B0A" w:rsidRPr="00000D78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14B0A" w:rsidRPr="00000D78" w:rsidRDefault="00D66075" w:rsidP="00000D78">
      <w:pPr>
        <w:autoSpaceDE w:val="0"/>
        <w:autoSpaceDN w:val="0"/>
        <w:spacing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lastRenderedPageBreak/>
        <w:drawing>
          <wp:inline distT="0" distB="0" distL="0" distR="0">
            <wp:extent cx="6720840" cy="9238070"/>
            <wp:effectExtent l="0" t="0" r="3810" b="1270"/>
            <wp:docPr id="1" name="Рисунок 1" descr="C:\Users\User\Pictures\Сканы\Скан_20221011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21011 (1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00D78"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14B0A" w:rsidRPr="00000D78" w:rsidRDefault="00000D78" w:rsidP="00000D78">
      <w:pPr>
        <w:autoSpaceDE w:val="0"/>
        <w:autoSpaceDN w:val="0"/>
        <w:spacing w:before="346" w:after="0" w:line="281" w:lineRule="auto"/>
        <w:ind w:firstLine="180"/>
        <w:jc w:val="both"/>
        <w:rPr>
          <w:lang w:val="ru-RU"/>
        </w:rPr>
      </w:pP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000D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рограмме воспитания.</w:t>
      </w:r>
      <w:proofErr w:type="gramEnd"/>
    </w:p>
    <w:p w:rsidR="00D14B0A" w:rsidRPr="00000D78" w:rsidRDefault="00000D78" w:rsidP="00000D78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D14B0A" w:rsidRPr="00000D78" w:rsidRDefault="00000D78" w:rsidP="00000D78">
      <w:pPr>
        <w:autoSpaceDE w:val="0"/>
        <w:autoSpaceDN w:val="0"/>
        <w:spacing w:before="192" w:after="0" w:line="286" w:lineRule="auto"/>
        <w:ind w:right="144" w:firstLine="180"/>
        <w:jc w:val="both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D14B0A" w:rsidRPr="00000D78" w:rsidRDefault="00000D78" w:rsidP="00000D78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14B0A" w:rsidRPr="00000D78" w:rsidRDefault="00000D78" w:rsidP="00000D78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14B0A" w:rsidRPr="00000D78" w:rsidRDefault="00000D78" w:rsidP="00000D78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14B0A" w:rsidRPr="00000D78" w:rsidRDefault="00000D78" w:rsidP="00000D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14B0A" w:rsidRPr="00000D78" w:rsidRDefault="00000D78" w:rsidP="00000D78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D14B0A" w:rsidRPr="00000D78" w:rsidRDefault="00D14B0A" w:rsidP="00000D78">
      <w:pPr>
        <w:jc w:val="both"/>
        <w:rPr>
          <w:lang w:val="ru-RU"/>
        </w:rPr>
        <w:sectPr w:rsidR="00D14B0A" w:rsidRPr="00000D78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0A" w:rsidRPr="00000D78" w:rsidRDefault="00D14B0A" w:rsidP="00000D78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D14B0A" w:rsidRPr="00000D78" w:rsidRDefault="00000D7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D14B0A" w:rsidRPr="00000D78" w:rsidRDefault="00000D78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000D78">
        <w:rPr>
          <w:lang w:val="ru-RU"/>
        </w:rPr>
        <w:br/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D14B0A" w:rsidRPr="00000D78" w:rsidRDefault="00000D7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D14B0A" w:rsidRPr="00000D78" w:rsidRDefault="00000D78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14B0A" w:rsidRPr="00000D78" w:rsidRDefault="00000D78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D14B0A" w:rsidRPr="00000D78" w:rsidRDefault="00000D7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D14B0A" w:rsidRPr="00000D78" w:rsidRDefault="00D14B0A">
      <w:pPr>
        <w:rPr>
          <w:lang w:val="ru-RU"/>
        </w:rPr>
        <w:sectPr w:rsidR="00D14B0A" w:rsidRPr="00000D78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D14B0A" w:rsidRPr="00000D78" w:rsidRDefault="00D14B0A">
      <w:pPr>
        <w:autoSpaceDE w:val="0"/>
        <w:autoSpaceDN w:val="0"/>
        <w:spacing w:after="78" w:line="220" w:lineRule="exact"/>
        <w:rPr>
          <w:lang w:val="ru-RU"/>
        </w:rPr>
      </w:pPr>
    </w:p>
    <w:p w:rsidR="00D14B0A" w:rsidRPr="00000D78" w:rsidRDefault="00000D78">
      <w:pPr>
        <w:autoSpaceDE w:val="0"/>
        <w:autoSpaceDN w:val="0"/>
        <w:spacing w:after="0" w:line="230" w:lineRule="auto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14B0A" w:rsidRPr="00000D78" w:rsidRDefault="00000D78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D14B0A" w:rsidRPr="00000D78" w:rsidRDefault="00000D78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D14B0A" w:rsidRPr="00000D78" w:rsidRDefault="00000D78">
      <w:pPr>
        <w:autoSpaceDE w:val="0"/>
        <w:autoSpaceDN w:val="0"/>
        <w:spacing w:before="70" w:after="0"/>
        <w:rPr>
          <w:lang w:val="ru-RU"/>
        </w:rPr>
      </w:pP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D14B0A" w:rsidRPr="00000D78" w:rsidRDefault="00000D7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D14B0A" w:rsidRPr="00000D78" w:rsidRDefault="00000D78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D14B0A" w:rsidRPr="00000D78" w:rsidRDefault="00000D7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D14B0A" w:rsidRPr="00000D78" w:rsidRDefault="00000D78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D14B0A" w:rsidRPr="00000D78" w:rsidRDefault="00000D7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D14B0A" w:rsidRPr="00000D78" w:rsidRDefault="00000D78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D14B0A" w:rsidRPr="00000D78" w:rsidRDefault="00000D78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D14B0A" w:rsidRPr="00000D78" w:rsidRDefault="00D14B0A">
      <w:pPr>
        <w:rPr>
          <w:lang w:val="ru-RU"/>
        </w:rPr>
        <w:sectPr w:rsidR="00D14B0A" w:rsidRPr="00000D7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0A" w:rsidRPr="00000D78" w:rsidRDefault="00D14B0A">
      <w:pPr>
        <w:autoSpaceDE w:val="0"/>
        <w:autoSpaceDN w:val="0"/>
        <w:spacing w:after="120" w:line="220" w:lineRule="exact"/>
        <w:rPr>
          <w:lang w:val="ru-RU"/>
        </w:rPr>
      </w:pPr>
    </w:p>
    <w:p w:rsidR="00D14B0A" w:rsidRPr="00000D78" w:rsidRDefault="00000D78">
      <w:pPr>
        <w:autoSpaceDE w:val="0"/>
        <w:autoSpaceDN w:val="0"/>
        <w:spacing w:after="0"/>
        <w:ind w:firstLine="180"/>
        <w:rPr>
          <w:lang w:val="ru-RU"/>
        </w:rPr>
      </w:pP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D14B0A" w:rsidRPr="00000D78" w:rsidRDefault="00000D78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D14B0A" w:rsidRPr="00000D78" w:rsidRDefault="00D14B0A">
      <w:pPr>
        <w:rPr>
          <w:lang w:val="ru-RU"/>
        </w:rPr>
        <w:sectPr w:rsidR="00D14B0A" w:rsidRPr="00000D78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D14B0A" w:rsidRPr="00000D78" w:rsidRDefault="00D14B0A">
      <w:pPr>
        <w:autoSpaceDE w:val="0"/>
        <w:autoSpaceDN w:val="0"/>
        <w:spacing w:after="78" w:line="220" w:lineRule="exact"/>
        <w:rPr>
          <w:lang w:val="ru-RU"/>
        </w:rPr>
      </w:pPr>
    </w:p>
    <w:p w:rsidR="00D14B0A" w:rsidRPr="00000D78" w:rsidRDefault="00000D78">
      <w:pPr>
        <w:autoSpaceDE w:val="0"/>
        <w:autoSpaceDN w:val="0"/>
        <w:spacing w:after="0" w:line="230" w:lineRule="auto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14B0A" w:rsidRPr="00000D78" w:rsidRDefault="00000D78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14B0A" w:rsidRPr="00000D78" w:rsidRDefault="00000D78">
      <w:pPr>
        <w:autoSpaceDE w:val="0"/>
        <w:autoSpaceDN w:val="0"/>
        <w:spacing w:before="262" w:after="0" w:line="230" w:lineRule="auto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14B0A" w:rsidRPr="00000D78" w:rsidRDefault="00000D78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D14B0A" w:rsidRPr="00000D78" w:rsidRDefault="00000D78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14B0A" w:rsidRPr="00000D78" w:rsidRDefault="00000D7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14B0A" w:rsidRPr="00000D78" w:rsidRDefault="00000D7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14B0A" w:rsidRPr="00000D78" w:rsidRDefault="00000D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D14B0A" w:rsidRPr="00000D78" w:rsidRDefault="00000D78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14B0A" w:rsidRPr="00000D78" w:rsidRDefault="00000D78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D14B0A" w:rsidRPr="00000D78" w:rsidRDefault="00000D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D14B0A" w:rsidRPr="00000D78" w:rsidRDefault="00000D7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D14B0A" w:rsidRPr="00000D78" w:rsidRDefault="00D14B0A">
      <w:pPr>
        <w:rPr>
          <w:lang w:val="ru-RU"/>
        </w:rPr>
        <w:sectPr w:rsidR="00D14B0A" w:rsidRPr="00000D78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0A" w:rsidRPr="00000D78" w:rsidRDefault="00D14B0A">
      <w:pPr>
        <w:autoSpaceDE w:val="0"/>
        <w:autoSpaceDN w:val="0"/>
        <w:spacing w:after="66" w:line="220" w:lineRule="exact"/>
        <w:rPr>
          <w:lang w:val="ru-RU"/>
        </w:rPr>
      </w:pPr>
    </w:p>
    <w:p w:rsidR="00D14B0A" w:rsidRPr="00000D78" w:rsidRDefault="00000D7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D14B0A" w:rsidRPr="00000D78" w:rsidRDefault="00000D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D14B0A" w:rsidRPr="00000D78" w:rsidRDefault="00000D7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D14B0A" w:rsidRPr="00000D78" w:rsidRDefault="00000D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D14B0A" w:rsidRPr="00000D78" w:rsidRDefault="00000D78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14B0A" w:rsidRPr="00000D78" w:rsidRDefault="00000D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D14B0A" w:rsidRPr="00000D78" w:rsidRDefault="00000D7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D14B0A" w:rsidRPr="00000D78" w:rsidRDefault="00000D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D14B0A" w:rsidRPr="00000D78" w:rsidRDefault="00000D78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D14B0A" w:rsidRPr="00000D78" w:rsidRDefault="00000D78">
      <w:pPr>
        <w:autoSpaceDE w:val="0"/>
        <w:autoSpaceDN w:val="0"/>
        <w:spacing w:before="190" w:after="0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14B0A" w:rsidRPr="00000D78" w:rsidRDefault="00000D78">
      <w:pPr>
        <w:autoSpaceDE w:val="0"/>
        <w:autoSpaceDN w:val="0"/>
        <w:spacing w:before="322" w:after="0" w:line="230" w:lineRule="auto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14B0A" w:rsidRPr="00000D78" w:rsidRDefault="00000D7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D14B0A" w:rsidRPr="00000D78" w:rsidRDefault="00000D7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D14B0A" w:rsidRPr="00000D78" w:rsidRDefault="00000D7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D14B0A" w:rsidRPr="00000D78" w:rsidRDefault="00000D7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D14B0A" w:rsidRPr="00000D78" w:rsidRDefault="00D14B0A">
      <w:pPr>
        <w:rPr>
          <w:lang w:val="ru-RU"/>
        </w:rPr>
        <w:sectPr w:rsidR="00D14B0A" w:rsidRPr="00000D78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D14B0A" w:rsidRPr="00000D78" w:rsidRDefault="00D14B0A">
      <w:pPr>
        <w:autoSpaceDE w:val="0"/>
        <w:autoSpaceDN w:val="0"/>
        <w:spacing w:after="90" w:line="220" w:lineRule="exact"/>
        <w:rPr>
          <w:lang w:val="ru-RU"/>
        </w:rPr>
      </w:pPr>
    </w:p>
    <w:p w:rsidR="00D14B0A" w:rsidRPr="00000D78" w:rsidRDefault="00000D78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D14B0A" w:rsidRPr="00000D78" w:rsidRDefault="00000D78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000D78">
        <w:rPr>
          <w:lang w:val="ru-RU"/>
        </w:rPr>
        <w:tab/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D14B0A" w:rsidRPr="00000D78" w:rsidRDefault="00000D78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000D78">
        <w:rPr>
          <w:lang w:val="ru-RU"/>
        </w:rPr>
        <w:tab/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D14B0A" w:rsidRPr="00000D78" w:rsidRDefault="00D14B0A">
      <w:pPr>
        <w:rPr>
          <w:lang w:val="ru-RU"/>
        </w:rPr>
        <w:sectPr w:rsidR="00D14B0A" w:rsidRPr="00000D78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D14B0A" w:rsidRPr="00000D78" w:rsidRDefault="00D14B0A">
      <w:pPr>
        <w:autoSpaceDE w:val="0"/>
        <w:autoSpaceDN w:val="0"/>
        <w:spacing w:after="78" w:line="220" w:lineRule="exact"/>
        <w:rPr>
          <w:lang w:val="ru-RU"/>
        </w:rPr>
      </w:pPr>
    </w:p>
    <w:p w:rsidR="00D14B0A" w:rsidRPr="00000D78" w:rsidRDefault="00000D78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000D78">
        <w:rPr>
          <w:lang w:val="ru-RU"/>
        </w:rPr>
        <w:tab/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000D78">
        <w:rPr>
          <w:lang w:val="ru-RU"/>
        </w:rPr>
        <w:br/>
      </w:r>
      <w:r w:rsidRPr="00000D78">
        <w:rPr>
          <w:lang w:val="ru-RU"/>
        </w:rPr>
        <w:tab/>
      </w: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D14B0A" w:rsidRPr="00000D78" w:rsidRDefault="00000D7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D14B0A" w:rsidRPr="00000D78" w:rsidRDefault="00000D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14B0A" w:rsidRPr="00000D78" w:rsidRDefault="00000D7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D14B0A" w:rsidRPr="00000D78" w:rsidRDefault="00000D78">
      <w:pPr>
        <w:autoSpaceDE w:val="0"/>
        <w:autoSpaceDN w:val="0"/>
        <w:spacing w:before="324" w:after="0" w:line="230" w:lineRule="auto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14B0A" w:rsidRPr="00000D78" w:rsidRDefault="00000D78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D14B0A" w:rsidRPr="00000D78" w:rsidRDefault="00000D78">
      <w:pPr>
        <w:autoSpaceDE w:val="0"/>
        <w:autoSpaceDN w:val="0"/>
        <w:spacing w:before="322" w:after="0" w:line="230" w:lineRule="auto"/>
        <w:rPr>
          <w:lang w:val="ru-RU"/>
        </w:rPr>
      </w:pP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14B0A" w:rsidRPr="00000D78" w:rsidRDefault="00000D78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14B0A" w:rsidRPr="00000D78" w:rsidRDefault="00000D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000D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D14B0A" w:rsidRPr="00000D78" w:rsidRDefault="00000D78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D14B0A" w:rsidRPr="00000D78" w:rsidRDefault="00000D78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D14B0A" w:rsidRPr="00000D78" w:rsidRDefault="00000D7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D14B0A" w:rsidRPr="00000D78" w:rsidRDefault="00D14B0A">
      <w:pPr>
        <w:rPr>
          <w:lang w:val="ru-RU"/>
        </w:rPr>
        <w:sectPr w:rsidR="00D14B0A" w:rsidRPr="00000D78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D14B0A" w:rsidRPr="00000D78" w:rsidRDefault="00D14B0A">
      <w:pPr>
        <w:autoSpaceDE w:val="0"/>
        <w:autoSpaceDN w:val="0"/>
        <w:spacing w:after="108" w:line="220" w:lineRule="exact"/>
        <w:rPr>
          <w:lang w:val="ru-RU"/>
        </w:rPr>
      </w:pPr>
    </w:p>
    <w:p w:rsidR="00D14B0A" w:rsidRPr="00000D78" w:rsidRDefault="00000D78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D14B0A" w:rsidRPr="00000D78" w:rsidRDefault="00000D78">
      <w:pPr>
        <w:autoSpaceDE w:val="0"/>
        <w:autoSpaceDN w:val="0"/>
        <w:spacing w:before="190" w:after="0"/>
        <w:ind w:right="14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D14B0A" w:rsidRPr="00000D78" w:rsidRDefault="00000D78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D14B0A" w:rsidRPr="00000D78" w:rsidRDefault="00000D78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D14B0A" w:rsidRPr="00000D78" w:rsidRDefault="00000D78">
      <w:pPr>
        <w:autoSpaceDE w:val="0"/>
        <w:autoSpaceDN w:val="0"/>
        <w:spacing w:before="190" w:after="0" w:line="230" w:lineRule="auto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000D78">
        <w:rPr>
          <w:lang w:val="ru-RU"/>
        </w:rPr>
        <w:br/>
      </w: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D14B0A" w:rsidRPr="00000D78" w:rsidRDefault="00000D78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D14B0A" w:rsidRPr="00000D78" w:rsidRDefault="00D14B0A">
      <w:pPr>
        <w:rPr>
          <w:lang w:val="ru-RU"/>
        </w:rPr>
        <w:sectPr w:rsidR="00D14B0A" w:rsidRPr="00000D78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D14B0A" w:rsidRPr="00000D78" w:rsidRDefault="00D14B0A">
      <w:pPr>
        <w:autoSpaceDE w:val="0"/>
        <w:autoSpaceDN w:val="0"/>
        <w:spacing w:after="64" w:line="220" w:lineRule="exact"/>
        <w:rPr>
          <w:lang w:val="ru-RU"/>
        </w:rPr>
      </w:pPr>
    </w:p>
    <w:p w:rsidR="00D14B0A" w:rsidRDefault="00000D7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18"/>
        <w:gridCol w:w="528"/>
        <w:gridCol w:w="1106"/>
        <w:gridCol w:w="1140"/>
        <w:gridCol w:w="864"/>
        <w:gridCol w:w="5512"/>
        <w:gridCol w:w="1236"/>
        <w:gridCol w:w="1430"/>
      </w:tblGrid>
      <w:tr w:rsidR="00D14B0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14B0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A" w:rsidRDefault="00D14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A" w:rsidRDefault="00D14B0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A" w:rsidRDefault="00D14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A" w:rsidRDefault="00D14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A" w:rsidRDefault="00D14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0A" w:rsidRDefault="00D14B0A"/>
        </w:tc>
      </w:tr>
      <w:tr w:rsidR="00D14B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D14B0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D14B0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02.09-9.09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D14B0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</w:tr>
      <w:tr w:rsidR="00D14B0A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D14B0A"/>
        </w:tc>
      </w:tr>
      <w:tr w:rsidR="00D14B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</w:tr>
      <w:tr w:rsidR="00D14B0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 w:rsidP="00C66F33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13.09-14.09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D14B0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</w:tr>
      <w:tr w:rsidR="00D14B0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придумывание предложения с заданным словом;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D14B0A" w:rsidRPr="00D6607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D14B0A" w:rsidRDefault="00000D78">
            <w:pPr>
              <w:autoSpaceDE w:val="0"/>
              <w:autoSpaceDN w:val="0"/>
              <w:spacing w:before="20" w:after="0" w:line="250" w:lineRule="auto"/>
              <w:ind w:left="72" w:right="432"/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00D78">
              <w:rPr>
                <w:lang w:val="ru-RU"/>
              </w:rPr>
              <w:br/>
            </w:r>
            <w:proofErr w:type="spell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00D7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D14B0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определение количества слов в предложении, обозначение слов полосками;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D14B0A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D14B0A"/>
        </w:tc>
      </w:tr>
      <w:tr w:rsidR="00D14B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21.09-6.10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7.10-25.10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препинания.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26.10-17.11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18.11-25.11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00D78">
              <w:rPr>
                <w:lang w:val="ru-RU"/>
              </w:rPr>
              <w:br/>
            </w:r>
            <w:proofErr w:type="spell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</w:tbl>
    <w:p w:rsidR="00D14B0A" w:rsidRDefault="00D14B0A">
      <w:pPr>
        <w:autoSpaceDE w:val="0"/>
        <w:autoSpaceDN w:val="0"/>
        <w:spacing w:after="0" w:line="14" w:lineRule="exact"/>
      </w:pPr>
    </w:p>
    <w:p w:rsidR="00D14B0A" w:rsidRDefault="00D14B0A">
      <w:pPr>
        <w:sectPr w:rsidR="00D14B0A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4B0A" w:rsidRDefault="00D14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18"/>
        <w:gridCol w:w="528"/>
        <w:gridCol w:w="1106"/>
        <w:gridCol w:w="1140"/>
        <w:gridCol w:w="864"/>
        <w:gridCol w:w="5512"/>
        <w:gridCol w:w="1236"/>
        <w:gridCol w:w="1430"/>
      </w:tblGrid>
      <w:tr w:rsidR="00D14B0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>
            <w:pPr>
              <w:autoSpaceDE w:val="0"/>
              <w:autoSpaceDN w:val="0"/>
              <w:spacing w:before="78" w:after="0" w:line="245" w:lineRule="auto"/>
              <w:jc w:val="center"/>
              <w:rPr>
                <w:sz w:val="20"/>
                <w:lang w:val="ru-RU"/>
              </w:rPr>
            </w:pPr>
            <w:r w:rsidRPr="00C66F33">
              <w:rPr>
                <w:sz w:val="20"/>
                <w:lang w:val="ru-RU"/>
              </w:rPr>
              <w:t>29.11-6.12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7" w:lineRule="auto"/>
              <w:ind w:left="72" w:right="230"/>
              <w:jc w:val="both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 w:rsidP="00000D78">
            <w:pPr>
              <w:autoSpaceDE w:val="0"/>
              <w:autoSpaceDN w:val="0"/>
              <w:spacing w:before="78" w:after="0" w:line="245" w:lineRule="auto"/>
              <w:rPr>
                <w:sz w:val="20"/>
                <w:lang w:val="ru-RU"/>
              </w:rPr>
            </w:pPr>
            <w:r w:rsidRPr="00C66F33">
              <w:rPr>
                <w:sz w:val="20"/>
                <w:lang w:val="ru-RU"/>
              </w:rPr>
              <w:t>7.12-9.12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 w:rsidP="00000D78">
            <w:pPr>
              <w:autoSpaceDE w:val="0"/>
              <w:autoSpaceDN w:val="0"/>
              <w:spacing w:before="78" w:after="0" w:line="245" w:lineRule="auto"/>
              <w:rPr>
                <w:sz w:val="18"/>
                <w:lang w:val="ru-RU"/>
              </w:rPr>
            </w:pPr>
            <w:r w:rsidRPr="00C66F33">
              <w:rPr>
                <w:sz w:val="18"/>
                <w:lang w:val="ru-RU"/>
              </w:rPr>
              <w:t>13.12-15.12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 w:rsidP="00000D78">
            <w:pPr>
              <w:autoSpaceDE w:val="0"/>
              <w:autoSpaceDN w:val="0"/>
              <w:spacing w:before="76" w:after="0" w:line="245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16.12-17.01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 w:rsidP="00000D78">
            <w:pPr>
              <w:autoSpaceDE w:val="0"/>
              <w:autoSpaceDN w:val="0"/>
              <w:spacing w:before="76" w:after="0" w:line="245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18.01-24.01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</w:t>
            </w:r>
            <w:proofErr w:type="gram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 w:rsidP="00000D78">
            <w:pPr>
              <w:autoSpaceDE w:val="0"/>
              <w:autoSpaceDN w:val="0"/>
              <w:spacing w:before="76" w:after="0" w:line="245" w:lineRule="auto"/>
              <w:rPr>
                <w:lang w:val="ru-RU"/>
              </w:rPr>
            </w:pPr>
            <w:r>
              <w:rPr>
                <w:lang w:val="ru-RU"/>
              </w:rPr>
              <w:t>25.01-26.01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 w:rsidP="00000D78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  <w:r>
              <w:rPr>
                <w:lang w:val="ru-RU"/>
              </w:rPr>
              <w:t>27.01-28.01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000D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66F33" w:rsidRDefault="00C66F33" w:rsidP="00000D78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  <w:r>
              <w:rPr>
                <w:lang w:val="ru-RU"/>
              </w:rPr>
              <w:t>31.01-</w:t>
            </w:r>
            <w:r w:rsidR="00C03352">
              <w:rPr>
                <w:lang w:val="ru-RU"/>
              </w:rPr>
              <w:t>1.02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00D78">
              <w:rPr>
                <w:lang w:val="ru-RU"/>
              </w:rPr>
              <w:br/>
            </w:r>
            <w:proofErr w:type="spell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 w:rsidRPr="00C0335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50" w:lineRule="auto"/>
              <w:ind w:left="72"/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r w:rsidRPr="00000D78">
              <w:rPr>
                <w:lang w:val="ru-RU"/>
              </w:rPr>
              <w:br/>
            </w:r>
            <w:proofErr w:type="spellStart"/>
            <w:proofErr w:type="gram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 w:rsidP="00000D78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000D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33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«Повтори алфавит»;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00D78">
              <w:rPr>
                <w:lang w:val="ru-RU"/>
              </w:rPr>
              <w:br/>
            </w:r>
            <w:proofErr w:type="spell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000D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33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D14B0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000D7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C033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000D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000D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000D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33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000D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33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000D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33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 w:rsidP="00000D78">
            <w:pPr>
              <w:autoSpaceDE w:val="0"/>
              <w:autoSpaceDN w:val="0"/>
              <w:spacing w:before="76" w:after="0" w:line="245" w:lineRule="auto"/>
              <w:rPr>
                <w:lang w:val="ru-RU"/>
              </w:rPr>
            </w:pPr>
            <w:r>
              <w:rPr>
                <w:lang w:val="ru-RU"/>
              </w:rPr>
              <w:t>3.02-14.02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00D78">
              <w:rPr>
                <w:lang w:val="ru-RU"/>
              </w:rPr>
              <w:br/>
            </w:r>
            <w:proofErr w:type="spell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D14B0A"/>
        </w:tc>
      </w:tr>
      <w:tr w:rsidR="00D14B0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D14B0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 w:rsidP="00000D78">
            <w:pPr>
              <w:autoSpaceDE w:val="0"/>
              <w:autoSpaceDN w:val="0"/>
              <w:spacing w:before="76" w:after="0" w:line="245" w:lineRule="auto"/>
              <w:rPr>
                <w:lang w:val="ru-RU"/>
              </w:rPr>
            </w:pPr>
            <w:r w:rsidRPr="00C03352">
              <w:rPr>
                <w:sz w:val="18"/>
                <w:lang w:val="ru-RU"/>
              </w:rPr>
              <w:t>16.02-24.02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вопросов — какова тема сказки, кто её герои, что произошло (что происходило) в сказке;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 w:rsidP="00000D78">
            <w:pPr>
              <w:autoSpaceDE w:val="0"/>
              <w:autoSpaceDN w:val="0"/>
              <w:spacing w:before="76" w:after="0" w:line="245" w:lineRule="auto"/>
              <w:rPr>
                <w:lang w:val="ru-RU"/>
              </w:rPr>
            </w:pPr>
            <w:r>
              <w:rPr>
                <w:lang w:val="ru-RU"/>
              </w:rPr>
              <w:t>28.02-15.03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</w:tbl>
    <w:p w:rsidR="00D14B0A" w:rsidRDefault="00D14B0A">
      <w:pPr>
        <w:autoSpaceDE w:val="0"/>
        <w:autoSpaceDN w:val="0"/>
        <w:spacing w:after="0" w:line="14" w:lineRule="exact"/>
      </w:pPr>
    </w:p>
    <w:p w:rsidR="00D14B0A" w:rsidRDefault="00D14B0A">
      <w:pPr>
        <w:sectPr w:rsidR="00D14B0A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4B0A" w:rsidRDefault="00D14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218"/>
        <w:gridCol w:w="528"/>
        <w:gridCol w:w="1106"/>
        <w:gridCol w:w="1140"/>
        <w:gridCol w:w="864"/>
        <w:gridCol w:w="5512"/>
        <w:gridCol w:w="1236"/>
        <w:gridCol w:w="1430"/>
      </w:tblGrid>
      <w:tr w:rsidR="00D14B0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 w:rsidP="00000D78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  <w:r>
              <w:rPr>
                <w:lang w:val="ru-RU"/>
              </w:rPr>
              <w:t>16.03-24.03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r w:rsidRPr="00000D78">
              <w:rPr>
                <w:lang w:val="ru-RU"/>
              </w:rPr>
              <w:br/>
            </w:r>
            <w:proofErr w:type="spell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 w:rsidP="00000D78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  <w:r w:rsidRPr="00C03352">
              <w:rPr>
                <w:sz w:val="20"/>
                <w:lang w:val="ru-RU"/>
              </w:rPr>
              <w:t>4.04-7.04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Разыгрывание в совместной деятельности небольших диалогов с учётом поставленной цели (организация начала игры, веселить, потешать);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 w:rsidP="001073F8">
            <w:pPr>
              <w:autoSpaceDE w:val="0"/>
              <w:autoSpaceDN w:val="0"/>
              <w:spacing w:before="74" w:after="0" w:line="245" w:lineRule="auto"/>
              <w:rPr>
                <w:lang w:val="ru-RU"/>
              </w:rPr>
            </w:pPr>
            <w:r>
              <w:rPr>
                <w:lang w:val="ru-RU"/>
              </w:rPr>
              <w:t>11.04-20.04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(любовь и забота о братьях наших меньших, бережное отношение к природе);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 w:rsidP="001073F8">
            <w:pPr>
              <w:autoSpaceDE w:val="0"/>
              <w:autoSpaceDN w:val="0"/>
              <w:spacing w:before="76" w:after="0" w:line="245" w:lineRule="auto"/>
              <w:rPr>
                <w:lang w:val="ru-RU"/>
              </w:rPr>
            </w:pPr>
            <w:r>
              <w:rPr>
                <w:lang w:val="ru-RU"/>
              </w:rPr>
              <w:t>21.04-26.04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00D78">
              <w:rPr>
                <w:lang w:val="ru-RU"/>
              </w:rPr>
              <w:br/>
            </w:r>
            <w:proofErr w:type="spell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00D78">
              <w:rPr>
                <w:lang w:val="ru-RU"/>
              </w:rPr>
              <w:br/>
            </w: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 w:rsidP="001073F8">
            <w:pPr>
              <w:autoSpaceDE w:val="0"/>
              <w:autoSpaceDN w:val="0"/>
              <w:spacing w:before="78" w:after="0" w:line="245" w:lineRule="auto"/>
              <w:rPr>
                <w:lang w:val="ru-RU"/>
              </w:rPr>
            </w:pPr>
            <w:r>
              <w:rPr>
                <w:lang w:val="ru-RU"/>
              </w:rPr>
              <w:t>27.04-4.05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C03352" w:rsidRDefault="00C03352" w:rsidP="001073F8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необходимой информации в словарях и справочниках об авторах изученных произведений;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14B0A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D14B0A"/>
        </w:tc>
      </w:tr>
      <w:tr w:rsidR="00D14B0A">
        <w:trPr>
          <w:trHeight w:hRule="exact" w:val="35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D14B0A"/>
        </w:tc>
      </w:tr>
      <w:tr w:rsidR="00D14B0A">
        <w:trPr>
          <w:trHeight w:hRule="exact" w:val="3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Pr="00000D78" w:rsidRDefault="00000D7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00D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000D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4B0A" w:rsidRDefault="00D14B0A"/>
        </w:tc>
      </w:tr>
    </w:tbl>
    <w:p w:rsidR="00D14B0A" w:rsidRDefault="00D14B0A">
      <w:pPr>
        <w:autoSpaceDE w:val="0"/>
        <w:autoSpaceDN w:val="0"/>
        <w:spacing w:after="0" w:line="14" w:lineRule="exact"/>
      </w:pPr>
    </w:p>
    <w:p w:rsidR="00D14B0A" w:rsidRDefault="00D14B0A">
      <w:pPr>
        <w:sectPr w:rsidR="00D14B0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4B0A" w:rsidRDefault="00D14B0A">
      <w:pPr>
        <w:sectPr w:rsidR="00D14B0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4B0A" w:rsidRDefault="00D14B0A">
      <w:pPr>
        <w:autoSpaceDE w:val="0"/>
        <w:autoSpaceDN w:val="0"/>
        <w:spacing w:after="78" w:line="220" w:lineRule="exact"/>
      </w:pPr>
    </w:p>
    <w:p w:rsidR="00D14B0A" w:rsidRDefault="00000D7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14B0A" w:rsidRDefault="00000D7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14B0A" w:rsidRPr="00000D78" w:rsidRDefault="00000D78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000D78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000D78">
        <w:rPr>
          <w:lang w:val="ru-RU"/>
        </w:rPr>
        <w:br/>
      </w:r>
    </w:p>
    <w:p w:rsidR="00D14B0A" w:rsidRPr="007C4301" w:rsidRDefault="00000D78">
      <w:pPr>
        <w:autoSpaceDE w:val="0"/>
        <w:autoSpaceDN w:val="0"/>
        <w:spacing w:before="262" w:after="0" w:line="230" w:lineRule="auto"/>
        <w:rPr>
          <w:lang w:val="ru-RU"/>
        </w:rPr>
      </w:pPr>
      <w:r w:rsidRPr="007C430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14B0A" w:rsidRPr="00000D78" w:rsidRDefault="00000D78" w:rsidP="007C4301">
      <w:pPr>
        <w:autoSpaceDE w:val="0"/>
        <w:autoSpaceDN w:val="0"/>
        <w:spacing w:before="262" w:after="0" w:line="230" w:lineRule="auto"/>
        <w:rPr>
          <w:lang w:val="ru-RU"/>
        </w:rPr>
        <w:sectPr w:rsidR="00D14B0A" w:rsidRPr="00000D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7C430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00D78" w:rsidRPr="00000D78" w:rsidRDefault="00000D78">
      <w:pPr>
        <w:rPr>
          <w:lang w:val="ru-RU"/>
        </w:rPr>
      </w:pPr>
    </w:p>
    <w:sectPr w:rsidR="00000D78" w:rsidRPr="00000D7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26" w:rsidRDefault="00EF2C26" w:rsidP="00000D78">
      <w:pPr>
        <w:spacing w:after="0" w:line="240" w:lineRule="auto"/>
      </w:pPr>
      <w:r>
        <w:separator/>
      </w:r>
    </w:p>
  </w:endnote>
  <w:endnote w:type="continuationSeparator" w:id="0">
    <w:p w:rsidR="00EF2C26" w:rsidRDefault="00EF2C26" w:rsidP="000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26" w:rsidRDefault="00EF2C26" w:rsidP="00000D78">
      <w:pPr>
        <w:spacing w:after="0" w:line="240" w:lineRule="auto"/>
      </w:pPr>
      <w:r>
        <w:separator/>
      </w:r>
    </w:p>
  </w:footnote>
  <w:footnote w:type="continuationSeparator" w:id="0">
    <w:p w:rsidR="00EF2C26" w:rsidRDefault="00EF2C26" w:rsidP="0000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0D78"/>
    <w:rsid w:val="00034616"/>
    <w:rsid w:val="0006063C"/>
    <w:rsid w:val="000C31F0"/>
    <w:rsid w:val="001073F8"/>
    <w:rsid w:val="0015074B"/>
    <w:rsid w:val="0029639D"/>
    <w:rsid w:val="00326F90"/>
    <w:rsid w:val="007C4301"/>
    <w:rsid w:val="00922518"/>
    <w:rsid w:val="00A51DE0"/>
    <w:rsid w:val="00AA1D8D"/>
    <w:rsid w:val="00B47730"/>
    <w:rsid w:val="00C03352"/>
    <w:rsid w:val="00C66F33"/>
    <w:rsid w:val="00CB0664"/>
    <w:rsid w:val="00D14B0A"/>
    <w:rsid w:val="00D66075"/>
    <w:rsid w:val="00EF2C2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6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6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6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6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815FD-0111-43E6-B1E7-39A9BEC7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4419</Words>
  <Characters>25190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29550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8</cp:revision>
  <dcterms:created xsi:type="dcterms:W3CDTF">2013-12-23T23:15:00Z</dcterms:created>
  <dcterms:modified xsi:type="dcterms:W3CDTF">2022-10-11T05:20:00Z</dcterms:modified>
  <cp:category/>
</cp:coreProperties>
</file>